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317285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b3de95a0-e130-48e2-a18c-e3421c12e8af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b87bf85c-5ffc-4767-ae37-927ac69312d3" w:id="2"/>
      <w:r>
        <w:rPr>
          <w:rFonts w:ascii="Times New Roman" w:hAnsi="Times New Roman"/>
          <w:b/>
          <w:i w:val="false"/>
          <w:color w:val="000000"/>
          <w:sz w:val="28"/>
        </w:rPr>
        <w:t>Отдел образования и воспитания Администрации Борисоглебского МР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Краснооктябрьская школа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Спехова А.А.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№34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1799399)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«Вероятность и статистика»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056d9d5c-b2bc-4133-b8cf-f3db506692dc" w:id="3"/>
      <w:r>
        <w:rPr>
          <w:rFonts w:ascii="Times New Roman" w:hAnsi="Times New Roman"/>
          <w:b/>
          <w:i w:val="false"/>
          <w:color w:val="000000"/>
          <w:sz w:val="28"/>
        </w:rPr>
        <w:t>п Красный Октябрь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7c791777-c725-4234-9ae7-a684b7e75e81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13172855" w:id="5"/>
    <w:p>
      <w:pPr>
        <w:sectPr>
          <w:pgSz w:w="11906" w:h="16383" w:orient="portrait"/>
        </w:sectPr>
      </w:pPr>
    </w:p>
    <w:bookmarkEnd w:id="5"/>
    <w:bookmarkEnd w:id="0"/>
    <w:bookmarkStart w:name="block-1317285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bookmarkStart w:name="b3c9237e-6172-48ee-b1c7-f6774da89513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</w:p>
    <w:bookmarkStart w:name="block-13172854" w:id="8"/>
    <w:p>
      <w:pPr>
        <w:sectPr>
          <w:pgSz w:w="11906" w:h="16383" w:orient="portrait"/>
        </w:sectPr>
      </w:pPr>
    </w:p>
    <w:bookmarkEnd w:id="8"/>
    <w:bookmarkEnd w:id="6"/>
    <w:bookmarkStart w:name="block-13172849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bookmarkStart w:name="block-13172849" w:id="10"/>
    <w:p>
      <w:pPr>
        <w:sectPr>
          <w:pgSz w:w="11906" w:h="16383" w:orient="portrait"/>
        </w:sectPr>
      </w:pPr>
    </w:p>
    <w:bookmarkEnd w:id="10"/>
    <w:bookmarkEnd w:id="9"/>
    <w:bookmarkStart w:name="block-13172850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49" w:id="12"/>
      <w:bookmarkEnd w:id="1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величине и о распределении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bookmarkStart w:name="block-13172850" w:id="13"/>
    <w:p>
      <w:pPr>
        <w:sectPr>
          <w:pgSz w:w="11906" w:h="16383" w:orient="portrait"/>
        </w:sectPr>
      </w:pPr>
    </w:p>
    <w:bookmarkEnd w:id="13"/>
    <w:bookmarkEnd w:id="11"/>
    <w:bookmarkStart w:name="block-13172851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78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172851" w:id="15"/>
    <w:p>
      <w:pPr>
        <w:sectPr>
          <w:pgSz w:w="16383" w:h="11906" w:orient="landscape"/>
        </w:sectPr>
      </w:pPr>
    </w:p>
    <w:bookmarkEnd w:id="15"/>
    <w:bookmarkEnd w:id="14"/>
    <w:bookmarkStart w:name="block-13172852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https://m.edsoo.ru/863ec1f8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https://m.edsoo.ru/863ec324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https://m.edsoo.ru/863ec78e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https://m.edsoo.ru/863ed18e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https://m.edsoo.ru/863ed602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https://m.edsoo.ru/863ed72e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https://m.edsoo.ru/863edb3e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https://m.edsoo.ru/863edc6a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https://m.edsoo.ru/863ee07a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https://m.edsoo.ru/863ee390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https://m.edsoo.ru/863ee4bc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https://m.edsoo.ru/863ee69c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https://m.edsoo.ru/863ee9d0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https://m.edsoo.ru/863eee1c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https://m.edsoo.ru/863eecc8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https://m.edsoo.ru/863eef52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Цепь и цикл. Путь в графе. Представление о связности графа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https://m.edsoo.ru/863ef236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https://m.edsoo.ru/863ef3b2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https://m.edsoo.ru/863ef4d4</w:t>
              </w:r>
            </w:hyperlink>
          </w:p>
        </w:tc>
      </w:tr>
      <w:tr>
        <w:trPr>
          <w:trHeight w:val="27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https://m.edsoo.ru/863ef646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https://m.edsoo.ru/863ef8a8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https://m.edsoo.ru/863f0186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https://m.edsoo.ru/863efa24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https://m.edsoo.ru/863efbaa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https://m.edsoo.ru/863efec0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10"/>
        <w:gridCol w:w="3040"/>
        <w:gridCol w:w="1135"/>
        <w:gridCol w:w="2125"/>
        <w:gridCol w:w="2271"/>
        <w:gridCol w:w="1748"/>
        <w:gridCol w:w="2765"/>
      </w:tblGrid>
      <w:tr>
        <w:trPr>
          <w:trHeight w:val="300" w:hRule="atLeast"/>
          <w:trHeight w:val="144" w:hRule="atLeast"/>
        </w:trPr>
        <w:tc>
          <w:tcPr>
            <w:tcW w:w="3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https://m.edsoo.ru/863f029e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изменчивость. Средние числового набора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https://m.edsoo.ru/863f03fc</w:t>
              </w:r>
            </w:hyperlink>
          </w:p>
        </w:tc>
      </w:tr>
      <w:tr>
        <w:trPr>
          <w:trHeight w:val="1530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https://m.edsoo.ru/863f0578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Отклонения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https://m.edsoo.ru/863f076c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https://m.edsoo.ru/863f0bfe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06.11.2023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https://m.edsoo.ru/863f1180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https://m.edsoo.ru/863f143c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https://m.edsoo.ru/863f1784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"Статистика. Множества"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https://m.edsoo.ru/863f1f72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08.01.2024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https://m.edsoo.ru/863f2a4e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https://m.edsoo.ru/863f2bac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https://m.edsoo.ru/863f2cd8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https://m.edsoo.ru/863f2e36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https://m.edsoo.ru/863f2f8a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https://m.edsoo.ru/863f3214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https://m.edsoo.ru/863f3372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25.03.2024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https://m.edsoo.ru/863f3764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https://m.edsoo.ru/863f38ae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https://m.edsoo.ru/863f3b06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https://m.edsoo.ru/863f3cbe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https://m.edsoo.ru/863f3f20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27.04.2024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https://m.edsoo.ru/863f4128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https://m.edsoo.ru/863f4312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8"/>
        <w:gridCol w:w="2560"/>
        <w:gridCol w:w="1218"/>
        <w:gridCol w:w="2220"/>
        <w:gridCol w:w="2360"/>
        <w:gridCol w:w="1817"/>
        <w:gridCol w:w="2861"/>
      </w:tblGrid>
      <w:tr>
        <w:trPr>
          <w:trHeight w:val="300" w:hRule="atLeast"/>
          <w:trHeight w:val="144" w:hRule="atLeast"/>
        </w:trPr>
        <w:tc>
          <w:tcPr>
            <w:tcW w:w="3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 Паскаля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https://m.edsoo.ru/863f5014</w:t>
              </w:r>
            </w:hyperlink>
          </w:p>
        </w:tc>
      </w:tr>
      <w:tr>
        <w:trPr>
          <w:trHeight w:val="2700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https://m.edsoo.ru/863f5208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https://m.edsoo.ru/863f5884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https://m.edsoo.ru/863f5a50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https://m.edsoo.ru/863f5bfe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https://m.edsoo.ru/863f5e10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https://m.edsoo.ru/863f6162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https://m.edsoo.ru/863f6356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https://m.edsoo.ru/863f64d2</w:t>
              </w:r>
            </w:hyperlink>
          </w:p>
        </w:tc>
      </w:tr>
      <w:tr>
        <w:trPr>
          <w:trHeight w:val="22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https://m.edsoo.ru/863f6680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https://m.edsoo.ru/863f67de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 и распределение вероятностей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https://m.edsoo.ru/863f6b44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https://m.edsoo.ru/863f6da6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https://m.edsoo.ru/863f6f86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https://m.edsoo.ru/863f72c4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https://m.edsoo.ru/863f7116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https://m.edsoo.ru/863f783c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https://m.edsoo.ru/863f893a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https://m.edsoo.ru/863f7a4e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https://m.edsoo.ru/863f7c9c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https://m.edsoo.ru/863f7e54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https://m.edsoo.ru/863f8408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https://m.edsoo.ru/863f861a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https://m.edsoo.ru/863f8b56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172852" w:id="17"/>
    <w:p>
      <w:pPr>
        <w:sectPr>
          <w:pgSz w:w="16383" w:h="11906" w:orient="landscape"/>
        </w:sectPr>
      </w:pPr>
    </w:p>
    <w:bookmarkEnd w:id="17"/>
    <w:bookmarkEnd w:id="16"/>
    <w:bookmarkStart w:name="block-13172853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08f63327-de1a-4627-a256-8545dcca3d8e" w:id="19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9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a3988093-b880-493b-8f1c-a7e3f3b642d5" w:id="20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20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69d17760-19f2-48fc-b551-840656d5e70d" w:id="21"/>
      <w:r>
        <w:rPr>
          <w:rFonts w:ascii="Times New Roman" w:hAnsi="Times New Roman"/>
          <w:b w:val="false"/>
          <w:i w:val="false"/>
          <w:color w:val="000000"/>
          <w:sz w:val="28"/>
        </w:rPr>
        <w:t>Библиотека ЦОК https://m.edsoo.ru</w:t>
      </w:r>
      <w:bookmarkEnd w:id="21"/>
    </w:p>
    <w:bookmarkStart w:name="block-13172853" w:id="22"/>
    <w:p>
      <w:pPr>
        <w:sectPr>
          <w:pgSz w:w="11906" w:h="16383" w:orient="portrait"/>
        </w:sectPr>
      </w:pPr>
    </w:p>
    <w:bookmarkEnd w:id="22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fdc" Type="http://schemas.openxmlformats.org/officeDocument/2006/relationships/hyperlink" Id="rId4"/>
    <Relationship TargetMode="External" Target="https://m.edsoo.ru/7f415fdc" Type="http://schemas.openxmlformats.org/officeDocument/2006/relationships/hyperlink" Id="rId5"/>
    <Relationship TargetMode="External" Target="https://m.edsoo.ru/7f415fdc" Type="http://schemas.openxmlformats.org/officeDocument/2006/relationships/hyperlink" Id="rId6"/>
    <Relationship TargetMode="External" Target="https://m.edsoo.ru/7f415fdc" Type="http://schemas.openxmlformats.org/officeDocument/2006/relationships/hyperlink" Id="rId7"/>
    <Relationship TargetMode="External" Target="https://m.edsoo.ru/7f415fdc" Type="http://schemas.openxmlformats.org/officeDocument/2006/relationships/hyperlink" Id="rId8"/>
    <Relationship TargetMode="External" Target="https://m.edsoo.ru/7f415fdc" Type="http://schemas.openxmlformats.org/officeDocument/2006/relationships/hyperlink" Id="rId9"/>
    <Relationship TargetMode="External" Target="https://m.edsoo.ru/7f417fb2" Type="http://schemas.openxmlformats.org/officeDocument/2006/relationships/hyperlink" Id="rId10"/>
    <Relationship TargetMode="External" Target="https://m.edsoo.ru/7f417fb2" Type="http://schemas.openxmlformats.org/officeDocument/2006/relationships/hyperlink" Id="rId11"/>
    <Relationship TargetMode="External" Target="https://m.edsoo.ru/7f417fb2" Type="http://schemas.openxmlformats.org/officeDocument/2006/relationships/hyperlink" Id="rId12"/>
    <Relationship TargetMode="External" Target="https://m.edsoo.ru/7f417fb2" Type="http://schemas.openxmlformats.org/officeDocument/2006/relationships/hyperlink" Id="rId13"/>
    <Relationship TargetMode="External" Target="https://m.edsoo.ru/7f417fb2" Type="http://schemas.openxmlformats.org/officeDocument/2006/relationships/hyperlink" Id="rId14"/>
    <Relationship TargetMode="External" Target="https://m.edsoo.ru/7f417fb2" Type="http://schemas.openxmlformats.org/officeDocument/2006/relationships/hyperlink" Id="rId15"/>
    <Relationship TargetMode="External" Target="https://m.edsoo.ru/7f417fb2" Type="http://schemas.openxmlformats.org/officeDocument/2006/relationships/hyperlink" Id="rId16"/>
    <Relationship TargetMode="External" Target="https://m.edsoo.ru/7f41a302" Type="http://schemas.openxmlformats.org/officeDocument/2006/relationships/hyperlink" Id="rId17"/>
    <Relationship TargetMode="External" Target="https://m.edsoo.ru/7f41a302" Type="http://schemas.openxmlformats.org/officeDocument/2006/relationships/hyperlink" Id="rId18"/>
    <Relationship TargetMode="External" Target="https://m.edsoo.ru/7f41a302" Type="http://schemas.openxmlformats.org/officeDocument/2006/relationships/hyperlink" Id="rId19"/>
    <Relationship TargetMode="External" Target="https://m.edsoo.ru/7f41a302" Type="http://schemas.openxmlformats.org/officeDocument/2006/relationships/hyperlink" Id="rId20"/>
    <Relationship TargetMode="External" Target="https://m.edsoo.ru/7f41a302" Type="http://schemas.openxmlformats.org/officeDocument/2006/relationships/hyperlink" Id="rId21"/>
    <Relationship TargetMode="External" Target="https://m.edsoo.ru/7f41a302" Type="http://schemas.openxmlformats.org/officeDocument/2006/relationships/hyperlink" Id="rId22"/>
    <Relationship TargetMode="External" Target="https://m.edsoo.ru/863ec1f8" Type="http://schemas.openxmlformats.org/officeDocument/2006/relationships/hyperlink" Id="rId23"/>
    <Relationship TargetMode="External" Target="https://m.edsoo.ru/863ec324" Type="http://schemas.openxmlformats.org/officeDocument/2006/relationships/hyperlink" Id="rId24"/>
    <Relationship TargetMode="External" Target="https://m.edsoo.ru/863ec78e" Type="http://schemas.openxmlformats.org/officeDocument/2006/relationships/hyperlink" Id="rId25"/>
    <Relationship TargetMode="External" Target="https://m.edsoo.ru/863ed18e" Type="http://schemas.openxmlformats.org/officeDocument/2006/relationships/hyperlink" Id="rId26"/>
    <Relationship TargetMode="External" Target="https://m.edsoo.ru/863ed602" Type="http://schemas.openxmlformats.org/officeDocument/2006/relationships/hyperlink" Id="rId27"/>
    <Relationship TargetMode="External" Target="https://m.edsoo.ru/863ed72e" Type="http://schemas.openxmlformats.org/officeDocument/2006/relationships/hyperlink" Id="rId28"/>
    <Relationship TargetMode="External" Target="https://m.edsoo.ru/863ed846" Type="http://schemas.openxmlformats.org/officeDocument/2006/relationships/hyperlink" Id="rId29"/>
    <Relationship TargetMode="External" Target="https://m.edsoo.ru/863ed846" Type="http://schemas.openxmlformats.org/officeDocument/2006/relationships/hyperlink" Id="rId30"/>
    <Relationship TargetMode="External" Target="https://m.edsoo.ru/863edb3e" Type="http://schemas.openxmlformats.org/officeDocument/2006/relationships/hyperlink" Id="rId31"/>
    <Relationship TargetMode="External" Target="https://m.edsoo.ru/863edc6a" Type="http://schemas.openxmlformats.org/officeDocument/2006/relationships/hyperlink" Id="rId32"/>
    <Relationship TargetMode="External" Target="https://m.edsoo.ru/863ee07a" Type="http://schemas.openxmlformats.org/officeDocument/2006/relationships/hyperlink" Id="rId33"/>
    <Relationship TargetMode="External" Target="https://m.edsoo.ru/863ee390" Type="http://schemas.openxmlformats.org/officeDocument/2006/relationships/hyperlink" Id="rId34"/>
    <Relationship TargetMode="External" Target="https://m.edsoo.ru/863ee4bc" Type="http://schemas.openxmlformats.org/officeDocument/2006/relationships/hyperlink" Id="rId35"/>
    <Relationship TargetMode="External" Target="https://m.edsoo.ru/863ee69c" Type="http://schemas.openxmlformats.org/officeDocument/2006/relationships/hyperlink" Id="rId36"/>
    <Relationship TargetMode="External" Target="https://m.edsoo.ru/863ee9d0" Type="http://schemas.openxmlformats.org/officeDocument/2006/relationships/hyperlink" Id="rId37"/>
    <Relationship TargetMode="External" Target="https://m.edsoo.ru/863eee1c" Type="http://schemas.openxmlformats.org/officeDocument/2006/relationships/hyperlink" Id="rId38"/>
    <Relationship TargetMode="External" Target="https://m.edsoo.ru/863eecc8" Type="http://schemas.openxmlformats.org/officeDocument/2006/relationships/hyperlink" Id="rId39"/>
    <Relationship TargetMode="External" Target="https://m.edsoo.ru/863eef52" Type="http://schemas.openxmlformats.org/officeDocument/2006/relationships/hyperlink" Id="rId40"/>
    <Relationship TargetMode="External" Target="https://m.edsoo.ru/863ef0ba" Type="http://schemas.openxmlformats.org/officeDocument/2006/relationships/hyperlink" Id="rId41"/>
    <Relationship TargetMode="External" Target="https://m.edsoo.ru/863ef236" Type="http://schemas.openxmlformats.org/officeDocument/2006/relationships/hyperlink" Id="rId42"/>
    <Relationship TargetMode="External" Target="https://m.edsoo.ru/863ef3b2" Type="http://schemas.openxmlformats.org/officeDocument/2006/relationships/hyperlink" Id="rId43"/>
    <Relationship TargetMode="External" Target="https://m.edsoo.ru/863ef4d4" Type="http://schemas.openxmlformats.org/officeDocument/2006/relationships/hyperlink" Id="rId44"/>
    <Relationship TargetMode="External" Target="https://m.edsoo.ru/863ef646" Type="http://schemas.openxmlformats.org/officeDocument/2006/relationships/hyperlink" Id="rId45"/>
    <Relationship TargetMode="External" Target="https://m.edsoo.ru/863ef8a8" Type="http://schemas.openxmlformats.org/officeDocument/2006/relationships/hyperlink" Id="rId46"/>
    <Relationship TargetMode="External" Target="https://m.edsoo.ru/863f0186" Type="http://schemas.openxmlformats.org/officeDocument/2006/relationships/hyperlink" Id="rId47"/>
    <Relationship TargetMode="External" Target="https://m.edsoo.ru/863efa24" Type="http://schemas.openxmlformats.org/officeDocument/2006/relationships/hyperlink" Id="rId48"/>
    <Relationship TargetMode="External" Target="https://m.edsoo.ru/863efbaa" Type="http://schemas.openxmlformats.org/officeDocument/2006/relationships/hyperlink" Id="rId49"/>
    <Relationship TargetMode="External" Target="https://m.edsoo.ru/863efec0" Type="http://schemas.openxmlformats.org/officeDocument/2006/relationships/hyperlink" Id="rId50"/>
    <Relationship TargetMode="External" Target="https://m.edsoo.ru/863f029e" Type="http://schemas.openxmlformats.org/officeDocument/2006/relationships/hyperlink" Id="rId51"/>
    <Relationship TargetMode="External" Target="https://m.edsoo.ru/863f03fc" Type="http://schemas.openxmlformats.org/officeDocument/2006/relationships/hyperlink" Id="rId52"/>
    <Relationship TargetMode="External" Target="https://m.edsoo.ru/863f0578" Type="http://schemas.openxmlformats.org/officeDocument/2006/relationships/hyperlink" Id="rId53"/>
    <Relationship TargetMode="External" Target="https://m.edsoo.ru/863f0a50" Type="http://schemas.openxmlformats.org/officeDocument/2006/relationships/hyperlink" Id="rId54"/>
    <Relationship TargetMode="External" Target="https://m.edsoo.ru/863f076c" Type="http://schemas.openxmlformats.org/officeDocument/2006/relationships/hyperlink" Id="rId55"/>
    <Relationship TargetMode="External" Target="https://m.edsoo.ru/863f0a50" Type="http://schemas.openxmlformats.org/officeDocument/2006/relationships/hyperlink" Id="rId56"/>
    <Relationship TargetMode="External" Target="https://m.edsoo.ru/863f0bfe" Type="http://schemas.openxmlformats.org/officeDocument/2006/relationships/hyperlink" Id="rId57"/>
    <Relationship TargetMode="External" Target="https://m.edsoo.ru/863f0ea6" Type="http://schemas.openxmlformats.org/officeDocument/2006/relationships/hyperlink" Id="rId58"/>
    <Relationship TargetMode="External" Target="https://m.edsoo.ru/863f1180" Type="http://schemas.openxmlformats.org/officeDocument/2006/relationships/hyperlink" Id="rId59"/>
    <Relationship TargetMode="External" Target="https://m.edsoo.ru/863f143c" Type="http://schemas.openxmlformats.org/officeDocument/2006/relationships/hyperlink" Id="rId60"/>
    <Relationship TargetMode="External" Target="https://m.edsoo.ru/863f1784" Type="http://schemas.openxmlformats.org/officeDocument/2006/relationships/hyperlink" Id="rId61"/>
    <Relationship TargetMode="External" Target="https://m.edsoo.ru/863f198c" Type="http://schemas.openxmlformats.org/officeDocument/2006/relationships/hyperlink" Id="rId62"/>
    <Relationship TargetMode="External" Target="https://m.edsoo.ru/863f1dec" Type="http://schemas.openxmlformats.org/officeDocument/2006/relationships/hyperlink" Id="rId63"/>
    <Relationship TargetMode="External" Target="https://m.edsoo.ru/863f1dec" Type="http://schemas.openxmlformats.org/officeDocument/2006/relationships/hyperlink" Id="rId64"/>
    <Relationship TargetMode="External" Target="https://m.edsoo.ru/863f1f72" Type="http://schemas.openxmlformats.org/officeDocument/2006/relationships/hyperlink" Id="rId65"/>
    <Relationship TargetMode="External" Target="https://m.edsoo.ru/863f21ca" Type="http://schemas.openxmlformats.org/officeDocument/2006/relationships/hyperlink" Id="rId66"/>
    <Relationship TargetMode="External" Target="https://m.edsoo.ru/863f21ca" Type="http://schemas.openxmlformats.org/officeDocument/2006/relationships/hyperlink" Id="rId67"/>
    <Relationship TargetMode="External" Target="https://m.edsoo.ru/863f235a" Type="http://schemas.openxmlformats.org/officeDocument/2006/relationships/hyperlink" Id="rId68"/>
    <Relationship TargetMode="External" Target="https://m.edsoo.ru/863f2a4e" Type="http://schemas.openxmlformats.org/officeDocument/2006/relationships/hyperlink" Id="rId69"/>
    <Relationship TargetMode="External" Target="https://m.edsoo.ru/863f2bac" Type="http://schemas.openxmlformats.org/officeDocument/2006/relationships/hyperlink" Id="rId70"/>
    <Relationship TargetMode="External" Target="https://m.edsoo.ru/863f2cd8" Type="http://schemas.openxmlformats.org/officeDocument/2006/relationships/hyperlink" Id="rId71"/>
    <Relationship TargetMode="External" Target="https://m.edsoo.ru/863f2e36" Type="http://schemas.openxmlformats.org/officeDocument/2006/relationships/hyperlink" Id="rId72"/>
    <Relationship TargetMode="External" Target="https://m.edsoo.ru/863f2f8a" Type="http://schemas.openxmlformats.org/officeDocument/2006/relationships/hyperlink" Id="rId73"/>
    <Relationship TargetMode="External" Target="https://m.edsoo.ru/863f3214" Type="http://schemas.openxmlformats.org/officeDocument/2006/relationships/hyperlink" Id="rId74"/>
    <Relationship TargetMode="External" Target="https://m.edsoo.ru/863f3372" Type="http://schemas.openxmlformats.org/officeDocument/2006/relationships/hyperlink" Id="rId75"/>
    <Relationship TargetMode="External" Target="https://m.edsoo.ru/863f3764" Type="http://schemas.openxmlformats.org/officeDocument/2006/relationships/hyperlink" Id="rId76"/>
    <Relationship TargetMode="External" Target="https://m.edsoo.ru/863f38ae" Type="http://schemas.openxmlformats.org/officeDocument/2006/relationships/hyperlink" Id="rId77"/>
    <Relationship TargetMode="External" Target="https://m.edsoo.ru/863f3b06" Type="http://schemas.openxmlformats.org/officeDocument/2006/relationships/hyperlink" Id="rId78"/>
    <Relationship TargetMode="External" Target="https://m.edsoo.ru/863f3cbe" Type="http://schemas.openxmlformats.org/officeDocument/2006/relationships/hyperlink" Id="rId79"/>
    <Relationship TargetMode="External" Target="https://m.edsoo.ru/863f3f20" Type="http://schemas.openxmlformats.org/officeDocument/2006/relationships/hyperlink" Id="rId80"/>
    <Relationship TargetMode="External" Target="https://m.edsoo.ru/863f4128" Type="http://schemas.openxmlformats.org/officeDocument/2006/relationships/hyperlink" Id="rId81"/>
    <Relationship TargetMode="External" Target="https://m.edsoo.ru/863f4312" Type="http://schemas.openxmlformats.org/officeDocument/2006/relationships/hyperlink" Id="rId82"/>
    <Relationship TargetMode="External" Target="https://m.edsoo.ru/863f47ea" Type="http://schemas.openxmlformats.org/officeDocument/2006/relationships/hyperlink" Id="rId83"/>
    <Relationship TargetMode="External" Target="https://m.edsoo.ru/863f47ea" Type="http://schemas.openxmlformats.org/officeDocument/2006/relationships/hyperlink" Id="rId84"/>
    <Relationship TargetMode="External" Target="https://m.edsoo.ru/863f4e16" Type="http://schemas.openxmlformats.org/officeDocument/2006/relationships/hyperlink" Id="rId85"/>
    <Relationship TargetMode="External" Target="https://m.edsoo.ru/863f4e16" Type="http://schemas.openxmlformats.org/officeDocument/2006/relationships/hyperlink" Id="rId86"/>
    <Relationship TargetMode="External" Target="https://m.edsoo.ru/863f5014" Type="http://schemas.openxmlformats.org/officeDocument/2006/relationships/hyperlink" Id="rId87"/>
    <Relationship TargetMode="External" Target="https://m.edsoo.ru/863f5208" Type="http://schemas.openxmlformats.org/officeDocument/2006/relationships/hyperlink" Id="rId88"/>
    <Relationship TargetMode="External" Target="https://m.edsoo.ru/863f5884" Type="http://schemas.openxmlformats.org/officeDocument/2006/relationships/hyperlink" Id="rId89"/>
    <Relationship TargetMode="External" Target="https://m.edsoo.ru/863f5a50" Type="http://schemas.openxmlformats.org/officeDocument/2006/relationships/hyperlink" Id="rId90"/>
    <Relationship TargetMode="External" Target="https://m.edsoo.ru/863f5bfe" Type="http://schemas.openxmlformats.org/officeDocument/2006/relationships/hyperlink" Id="rId91"/>
    <Relationship TargetMode="External" Target="https://m.edsoo.ru/863f5e10" Type="http://schemas.openxmlformats.org/officeDocument/2006/relationships/hyperlink" Id="rId92"/>
    <Relationship TargetMode="External" Target="https://m.edsoo.ru/863f6162" Type="http://schemas.openxmlformats.org/officeDocument/2006/relationships/hyperlink" Id="rId93"/>
    <Relationship TargetMode="External" Target="https://m.edsoo.ru/863f6356" Type="http://schemas.openxmlformats.org/officeDocument/2006/relationships/hyperlink" Id="rId94"/>
    <Relationship TargetMode="External" Target="https://m.edsoo.ru/863f64d2" Type="http://schemas.openxmlformats.org/officeDocument/2006/relationships/hyperlink" Id="rId95"/>
    <Relationship TargetMode="External" Target="https://m.edsoo.ru/863f6680" Type="http://schemas.openxmlformats.org/officeDocument/2006/relationships/hyperlink" Id="rId96"/>
    <Relationship TargetMode="External" Target="https://m.edsoo.ru/863f67de" Type="http://schemas.openxmlformats.org/officeDocument/2006/relationships/hyperlink" Id="rId97"/>
    <Relationship TargetMode="External" Target="https://m.edsoo.ru/863f6b44" Type="http://schemas.openxmlformats.org/officeDocument/2006/relationships/hyperlink" Id="rId98"/>
    <Relationship TargetMode="External" Target="https://m.edsoo.ru/863f6da6" Type="http://schemas.openxmlformats.org/officeDocument/2006/relationships/hyperlink" Id="rId99"/>
    <Relationship TargetMode="External" Target="https://m.edsoo.ru/863f6f86" Type="http://schemas.openxmlformats.org/officeDocument/2006/relationships/hyperlink" Id="rId100"/>
    <Relationship TargetMode="External" Target="https://m.edsoo.ru/863f72c4" Type="http://schemas.openxmlformats.org/officeDocument/2006/relationships/hyperlink" Id="rId101"/>
    <Relationship TargetMode="External" Target="https://m.edsoo.ru/863f7652" Type="http://schemas.openxmlformats.org/officeDocument/2006/relationships/hyperlink" Id="rId102"/>
    <Relationship TargetMode="External" Target="https://m.edsoo.ru/863f7116" Type="http://schemas.openxmlformats.org/officeDocument/2006/relationships/hyperlink" Id="rId103"/>
    <Relationship TargetMode="External" Target="https://m.edsoo.ru/863f783c" Type="http://schemas.openxmlformats.org/officeDocument/2006/relationships/hyperlink" Id="rId104"/>
    <Relationship TargetMode="External" Target="https://m.edsoo.ru/863f893a" Type="http://schemas.openxmlformats.org/officeDocument/2006/relationships/hyperlink" Id="rId105"/>
    <Relationship TargetMode="External" Target="https://m.edsoo.ru/863f7a4e" Type="http://schemas.openxmlformats.org/officeDocument/2006/relationships/hyperlink" Id="rId106"/>
    <Relationship TargetMode="External" Target="https://m.edsoo.ru/863f7c9c" Type="http://schemas.openxmlformats.org/officeDocument/2006/relationships/hyperlink" Id="rId107"/>
    <Relationship TargetMode="External" Target="https://m.edsoo.ru/863f7e54" Type="http://schemas.openxmlformats.org/officeDocument/2006/relationships/hyperlink" Id="rId108"/>
    <Relationship TargetMode="External" Target="https://m.edsoo.ru/863f8408" Type="http://schemas.openxmlformats.org/officeDocument/2006/relationships/hyperlink" Id="rId109"/>
    <Relationship TargetMode="External" Target="https://m.edsoo.ru/863f861a" Type="http://schemas.openxmlformats.org/officeDocument/2006/relationships/hyperlink" Id="rId110"/>
    <Relationship TargetMode="External" Target="https://m.edsoo.ru/863f8b56" Type="http://schemas.openxmlformats.org/officeDocument/2006/relationships/hyperlink" Id="rId11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