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6521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2269542)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п. Красный Октябрь,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4"/>
    </w:p>
    <w:p>
      <w:pPr>
        <w:spacing w:before="0" w:after="0"/>
        <w:ind w:left="120"/>
        <w:jc w:val="left"/>
      </w:pPr>
    </w:p>
    <w:bookmarkStart w:name="block-16865211" w:id="5"/>
    <w:p>
      <w:pPr>
        <w:sectPr>
          <w:pgSz w:w="11906" w:h="16383" w:orient="portrait"/>
        </w:sectPr>
      </w:pPr>
    </w:p>
    <w:bookmarkEnd w:id="5"/>
    <w:bookmarkEnd w:id="0"/>
    <w:bookmarkStart w:name="block-1686521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16865213" w:id="8"/>
    <w:p>
      <w:pPr>
        <w:sectPr>
          <w:pgSz w:w="11906" w:h="16383" w:orient="portrait"/>
        </w:sectPr>
      </w:pPr>
    </w:p>
    <w:bookmarkEnd w:id="8"/>
    <w:bookmarkEnd w:id="6"/>
    <w:bookmarkStart w:name="block-1686521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16865212" w:id="10"/>
    <w:p>
      <w:pPr>
        <w:sectPr>
          <w:pgSz w:w="11906" w:h="16383" w:orient="portrait"/>
        </w:sectPr>
      </w:pPr>
    </w:p>
    <w:bookmarkEnd w:id="10"/>
    <w:bookmarkEnd w:id="9"/>
    <w:bookmarkStart w:name="block-16865214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16865214" w:id="16"/>
    <w:p>
      <w:pPr>
        <w:sectPr>
          <w:pgSz w:w="11906" w:h="16383" w:orient="portrait"/>
        </w:sectPr>
      </w:pPr>
    </w:p>
    <w:bookmarkEnd w:id="16"/>
    <w:bookmarkEnd w:id="11"/>
    <w:bookmarkStart w:name="block-16865210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1"/>
        <w:gridCol w:w="2480"/>
        <w:gridCol w:w="1069"/>
        <w:gridCol w:w="2046"/>
        <w:gridCol w:w="2198"/>
        <w:gridCol w:w="2865"/>
        <w:gridCol w:w="2465"/>
      </w:tblGrid>
      <w:tr>
        <w:trPr>
          <w:trHeight w:val="300" w:hRule="atLeast"/>
          <w:trHeight w:val="144" w:hRule="atLeast"/>
        </w:trPr>
        <w:tc>
          <w:tcPr>
            <w:tcW w:w="3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5"/>
        <w:gridCol w:w="2560"/>
        <w:gridCol w:w="1057"/>
        <w:gridCol w:w="2034"/>
        <w:gridCol w:w="2186"/>
        <w:gridCol w:w="2834"/>
        <w:gridCol w:w="2458"/>
      </w:tblGrid>
      <w:tr>
        <w:trPr>
          <w:trHeight w:val="300" w:hRule="atLeast"/>
          <w:trHeight w:val="144" w:hRule="atLeast"/>
        </w:trPr>
        <w:tc>
          <w:tcPr>
            <w:tcW w:w="3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5210" w:id="18"/>
    <w:p>
      <w:pPr>
        <w:sectPr>
          <w:pgSz w:w="16383" w:h="11906" w:orient="landscape"/>
        </w:sectPr>
      </w:pPr>
    </w:p>
    <w:bookmarkEnd w:id="18"/>
    <w:bookmarkEnd w:id="17"/>
    <w:bookmarkStart w:name="block-1686521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60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880"/>
        <w:gridCol w:w="960"/>
        <w:gridCol w:w="1920"/>
        <w:gridCol w:w="2080"/>
        <w:gridCol w:w="160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Используется оборудование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5215" w:id="20"/>
    <w:p>
      <w:pPr>
        <w:sectPr>
          <w:pgSz w:w="16383" w:h="11906" w:orient="landscape"/>
        </w:sectPr>
      </w:pPr>
    </w:p>
    <w:bookmarkEnd w:id="20"/>
    <w:bookmarkEnd w:id="19"/>
    <w:bookmarkStart w:name="block-1686521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2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bookmarkEnd w:id="23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111db0ec-8c24-4b78-b09f-eef62a6c6ea2" w:id="24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</w:t>
      </w:r>
      <w:bookmarkEnd w:id="24"/>
      <w:r>
        <w:rPr>
          <w:sz w:val="28"/>
        </w:rPr>
        <w:br/>
      </w:r>
      <w:bookmarkStart w:name="111db0ec-8c24-4b78-b09f-eef62a6c6ea2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https://infourok.ru</w:t>
      </w:r>
      <w:bookmarkEnd w:id="25"/>
      <w:r>
        <w:rPr>
          <w:sz w:val="28"/>
        </w:rPr>
        <w:br/>
      </w:r>
      <w:bookmarkStart w:name="111db0ec-8c24-4b78-b09f-eef62a6c6ea2" w:id="26"/>
      <w:bookmarkEnd w:id="26"/>
    </w:p>
    <w:bookmarkStart w:name="block-16865216" w:id="27"/>
    <w:p>
      <w:pPr>
        <w:sectPr>
          <w:pgSz w:w="11906" w:h="16383" w:orient="portrait"/>
        </w:sectPr>
      </w:pPr>
    </w:p>
    <w:bookmarkEnd w:id="27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" Type="http://schemas.openxmlformats.org/officeDocument/2006/relationships/hyperlink" Id="rId4"/>
    <Relationship TargetMode="External" Target="https://infourok.ru" Type="http://schemas.openxmlformats.org/officeDocument/2006/relationships/hyperlink" Id="rId5"/>
    <Relationship TargetMode="External" Target="https://resh.edu" Type="http://schemas.openxmlformats.org/officeDocument/2006/relationships/hyperlink" Id="rId6"/>
    <Relationship TargetMode="External" Target="https://infourok.ru" Type="http://schemas.openxmlformats.org/officeDocument/2006/relationships/hyperlink" Id="rId7"/>
    <Relationship TargetMode="External" Target="https://resh.edu" Type="http://schemas.openxmlformats.org/officeDocument/2006/relationships/hyperlink" Id="rId8"/>
    <Relationship TargetMode="External" Target="https://infourok.ru" Type="http://schemas.openxmlformats.org/officeDocument/2006/relationships/hyperlink" Id="rId9"/>
    <Relationship TargetMode="External" Target="https://resh.edu" Type="http://schemas.openxmlformats.org/officeDocument/2006/relationships/hyperlink" Id="rId10"/>
    <Relationship TargetMode="External" Target="https://infourok.ru" Type="http://schemas.openxmlformats.org/officeDocument/2006/relationships/hyperlink" Id="rId11"/>
    <Relationship TargetMode="External" Target="https://resh.edu" Type="http://schemas.openxmlformats.org/officeDocument/2006/relationships/hyperlink" Id="rId12"/>
    <Relationship TargetMode="External" Target="https://infourok.ru" Type="http://schemas.openxmlformats.org/officeDocument/2006/relationships/hyperlink" Id="rId13"/>
    <Relationship TargetMode="External" Target="https://resh.edu" Type="http://schemas.openxmlformats.org/officeDocument/2006/relationships/hyperlink" Id="rId14"/>
    <Relationship TargetMode="External" Target="https://infourok.ru" Type="http://schemas.openxmlformats.org/officeDocument/2006/relationships/hyperlink" Id="rId15"/>
    <Relationship TargetMode="External" Target="https://resh.edu" Type="http://schemas.openxmlformats.org/officeDocument/2006/relationships/hyperlink" Id="rId16"/>
    <Relationship TargetMode="External" Target="https://infourok.ru" Type="http://schemas.openxmlformats.org/officeDocument/2006/relationships/hyperlink" Id="rId17"/>
    <Relationship TargetMode="External" Target="https://resh.edu" Type="http://schemas.openxmlformats.org/officeDocument/2006/relationships/hyperlink" Id="rId18"/>
    <Relationship TargetMode="External" Target="https://infourok.ru" Type="http://schemas.openxmlformats.org/officeDocument/2006/relationships/hyperlink" Id="rId19"/>
    <Relationship TargetMode="External" Target="https://resh.edu" Type="http://schemas.openxmlformats.org/officeDocument/2006/relationships/hyperlink" Id="rId20"/>
    <Relationship TargetMode="External" Target="https://infourok.ru" Type="http://schemas.openxmlformats.org/officeDocument/2006/relationships/hyperlink" Id="rId21"/>
    <Relationship TargetMode="External" Target="https://resh.edu" Type="http://schemas.openxmlformats.org/officeDocument/2006/relationships/hyperlink" Id="rId22"/>
    <Relationship TargetMode="External" Target="https://infourok.ru" Type="http://schemas.openxmlformats.org/officeDocument/2006/relationships/hyperlink" Id="rId23"/>
    <Relationship TargetMode="External" Target="https://resh.edu" Type="http://schemas.openxmlformats.org/officeDocument/2006/relationships/hyperlink" Id="rId24"/>
    <Relationship TargetMode="External" Target="https://infourok.ru" Type="http://schemas.openxmlformats.org/officeDocument/2006/relationships/hyperlink" Id="rId25"/>
    <Relationship TargetMode="External" Target="https://resh.edu" Type="http://schemas.openxmlformats.org/officeDocument/2006/relationships/hyperlink" Id="rId26"/>
    <Relationship TargetMode="External" Target="https://infourok.ru" Type="http://schemas.openxmlformats.org/officeDocument/2006/relationships/hyperlink" Id="rId27"/>
    <Relationship TargetMode="External" Target="https://resh.edu" Type="http://schemas.openxmlformats.org/officeDocument/2006/relationships/hyperlink" Id="rId28"/>
    <Relationship TargetMode="External" Target="https://infourok.ru" Type="http://schemas.openxmlformats.org/officeDocument/2006/relationships/hyperlink" Id="rId29"/>
    <Relationship TargetMode="External" Target="https://resh.edu" Type="http://schemas.openxmlformats.org/officeDocument/2006/relationships/hyperlink" Id="rId30"/>
    <Relationship TargetMode="External" Target="https://infourok.ru" Type="http://schemas.openxmlformats.org/officeDocument/2006/relationships/hyperlink" Id="rId31"/>
    <Relationship TargetMode="External" Target="https://resh.edu" Type="http://schemas.openxmlformats.org/officeDocument/2006/relationships/hyperlink" Id="rId32"/>
    <Relationship TargetMode="External" Target="https://infourok.ru" Type="http://schemas.openxmlformats.org/officeDocument/2006/relationships/hyperlink" Id="rId33"/>
    <Relationship TargetMode="External" Target="https://resh.edu" Type="http://schemas.openxmlformats.org/officeDocument/2006/relationships/hyperlink" Id="rId34"/>
    <Relationship TargetMode="External" Target="https://infourok.ru" Type="http://schemas.openxmlformats.org/officeDocument/2006/relationships/hyperlink" Id="rId35"/>
    <Relationship TargetMode="External" Target="https://resh.edu" Type="http://schemas.openxmlformats.org/officeDocument/2006/relationships/hyperlink" Id="rId36"/>
    <Relationship TargetMode="External" Target="https://infourok.ru" Type="http://schemas.openxmlformats.org/officeDocument/2006/relationships/hyperlink" Id="rId37"/>
    <Relationship TargetMode="External" Target="https://resh.edu" Type="http://schemas.openxmlformats.org/officeDocument/2006/relationships/hyperlink" Id="rId38"/>
    <Relationship TargetMode="External" Target="https://infourok.ru" Type="http://schemas.openxmlformats.org/officeDocument/2006/relationships/hyperlink" Id="rId39"/>
    <Relationship TargetMode="External" Target="https://resh.edu" Type="http://schemas.openxmlformats.org/officeDocument/2006/relationships/hyperlink" Id="rId40"/>
    <Relationship TargetMode="External" Target="https://infourok.ru" Type="http://schemas.openxmlformats.org/officeDocument/2006/relationships/hyperlink" Id="rId41"/>
    <Relationship TargetMode="External" Target="https://resh.edu" Type="http://schemas.openxmlformats.org/officeDocument/2006/relationships/hyperlink" Id="rId42"/>
    <Relationship TargetMode="External" Target="https://infourok.ru" Type="http://schemas.openxmlformats.org/officeDocument/2006/relationships/hyperlink" Id="rId43"/>
    <Relationship TargetMode="External" Target="https://resh.edu" Type="http://schemas.openxmlformats.org/officeDocument/2006/relationships/hyperlink" Id="rId44"/>
    <Relationship TargetMode="External" Target="https://infourok.ru" Type="http://schemas.openxmlformats.org/officeDocument/2006/relationships/hyperlink" Id="rId45"/>
    <Relationship TargetMode="External" Target="https://resh.edu" Type="http://schemas.openxmlformats.org/officeDocument/2006/relationships/hyperlink" Id="rId46"/>
    <Relationship TargetMode="External" Target="https://infourok.ru" Type="http://schemas.openxmlformats.org/officeDocument/2006/relationships/hyperlink" Id="rId47"/>
    <Relationship TargetMode="External" Target="https://resh.edu" Type="http://schemas.openxmlformats.org/officeDocument/2006/relationships/hyperlink" Id="rId48"/>
    <Relationship TargetMode="External" Target="https://infourok.ru" Type="http://schemas.openxmlformats.org/officeDocument/2006/relationships/hyperlink" Id="rId49"/>
    <Relationship TargetMode="External" Target="https://resh.edu" Type="http://schemas.openxmlformats.org/officeDocument/2006/relationships/hyperlink" Id="rId50"/>
    <Relationship TargetMode="External" Target="https://infourok.ru" Type="http://schemas.openxmlformats.org/officeDocument/2006/relationships/hyperlink" Id="rId51"/>
    <Relationship TargetMode="External" Target="https://resh.edu" Type="http://schemas.openxmlformats.org/officeDocument/2006/relationships/hyperlink" Id="rId52"/>
    <Relationship TargetMode="External" Target="https://infourok.ru" Type="http://schemas.openxmlformats.org/officeDocument/2006/relationships/hyperlink" Id="rId53"/>
    <Relationship TargetMode="External" Target="https://resh.edu" Type="http://schemas.openxmlformats.org/officeDocument/2006/relationships/hyperlink" Id="rId54"/>
    <Relationship TargetMode="External" Target="https://infourok.ru" Type="http://schemas.openxmlformats.org/officeDocument/2006/relationships/hyperlink" Id="rId55"/>
    <Relationship TargetMode="External" Target="https://resh.edu" Type="http://schemas.openxmlformats.org/officeDocument/2006/relationships/hyperlink" Id="rId56"/>
    <Relationship TargetMode="External" Target="https://infourok.ru" Type="http://schemas.openxmlformats.org/officeDocument/2006/relationships/hyperlink" Id="rId57"/>
    <Relationship TargetMode="External" Target="https://resh.edu" Type="http://schemas.openxmlformats.org/officeDocument/2006/relationships/hyperlink" Id="rId58"/>
    <Relationship TargetMode="External" Target="https://infourok.ru" Type="http://schemas.openxmlformats.org/officeDocument/2006/relationships/hyperlink" Id="rId59"/>
    <Relationship TargetMode="External" Target="https://resh.edu" Type="http://schemas.openxmlformats.org/officeDocument/2006/relationships/hyperlink" Id="rId60"/>
    <Relationship TargetMode="External" Target="https://infourok.ru" Type="http://schemas.openxmlformats.org/officeDocument/2006/relationships/hyperlink" Id="rId61"/>
    <Relationship TargetMode="External" Target="https://resh.edu" Type="http://schemas.openxmlformats.org/officeDocument/2006/relationships/hyperlink" Id="rId62"/>
    <Relationship TargetMode="External" Target="https://infourok.ru" Type="http://schemas.openxmlformats.org/officeDocument/2006/relationships/hyperlink" Id="rId63"/>
    <Relationship TargetMode="External" Target="https://resh.edu" Type="http://schemas.openxmlformats.org/officeDocument/2006/relationships/hyperlink" Id="rId64"/>
    <Relationship TargetMode="External" Target="https://infourok.ru" Type="http://schemas.openxmlformats.org/officeDocument/2006/relationships/hyperlink" Id="rId65"/>
    <Relationship TargetMode="External" Target="https://resh.edu" Type="http://schemas.openxmlformats.org/officeDocument/2006/relationships/hyperlink" Id="rId66"/>
    <Relationship TargetMode="External" Target="https://infourok.ru" Type="http://schemas.openxmlformats.org/officeDocument/2006/relationships/hyperlink" Id="rId67"/>
    <Relationship TargetMode="External" Target="https://resh.edu" Type="http://schemas.openxmlformats.org/officeDocument/2006/relationships/hyperlink" Id="rId68"/>
    <Relationship TargetMode="External" Target="https://infourok.ru" Type="http://schemas.openxmlformats.org/officeDocument/2006/relationships/hyperlink" Id="rId69"/>
    <Relationship TargetMode="External" Target="https://resh.edu" Type="http://schemas.openxmlformats.org/officeDocument/2006/relationships/hyperlink" Id="rId70"/>
    <Relationship TargetMode="External" Target="https://infourok.ru" Type="http://schemas.openxmlformats.org/officeDocument/2006/relationships/hyperlink" Id="rId71"/>
    <Relationship TargetMode="External" Target="https://resh.edu" Type="http://schemas.openxmlformats.org/officeDocument/2006/relationships/hyperlink" Id="rId72"/>
    <Relationship TargetMode="External" Target="https://infourok.ru" Type="http://schemas.openxmlformats.org/officeDocument/2006/relationships/hyperlink" Id="rId73"/>
    <Relationship TargetMode="External" Target="https://resh.edu" Type="http://schemas.openxmlformats.org/officeDocument/2006/relationships/hyperlink" Id="rId74"/>
    <Relationship TargetMode="External" Target="https://infourok.ru" Type="http://schemas.openxmlformats.org/officeDocument/2006/relationships/hyperlink" Id="rId75"/>
    <Relationship TargetMode="External" Target="https://resh.edu" Type="http://schemas.openxmlformats.org/officeDocument/2006/relationships/hyperlink" Id="rId76"/>
    <Relationship TargetMode="External" Target="https://infourok.ru" Type="http://schemas.openxmlformats.org/officeDocument/2006/relationships/hyperlink" Id="rId77"/>
    <Relationship TargetMode="External" Target="https://resh.edu" Type="http://schemas.openxmlformats.org/officeDocument/2006/relationships/hyperlink" Id="rId78"/>
    <Relationship TargetMode="External" Target="https://infourok.ru" Type="http://schemas.openxmlformats.org/officeDocument/2006/relationships/hyperlink" Id="rId79"/>
    <Relationship TargetMode="External" Target="https://resh.edu" Type="http://schemas.openxmlformats.org/officeDocument/2006/relationships/hyperlink" Id="rId80"/>
    <Relationship TargetMode="External" Target="https://infourok.ru" Type="http://schemas.openxmlformats.org/officeDocument/2006/relationships/hyperlink" Id="rId81"/>
    <Relationship TargetMode="External" Target="https://resh.edu" Type="http://schemas.openxmlformats.org/officeDocument/2006/relationships/hyperlink" Id="rId82"/>
    <Relationship TargetMode="External" Target="https://infourok.ru" Type="http://schemas.openxmlformats.org/officeDocument/2006/relationships/hyperlink" Id="rId83"/>
    <Relationship TargetMode="External" Target="https://resh.edu" Type="http://schemas.openxmlformats.org/officeDocument/2006/relationships/hyperlink" Id="rId84"/>
    <Relationship TargetMode="External" Target="https://infourok.ru" Type="http://schemas.openxmlformats.org/officeDocument/2006/relationships/hyperlink" Id="rId85"/>
    <Relationship TargetMode="External" Target="https://resh.edu" Type="http://schemas.openxmlformats.org/officeDocument/2006/relationships/hyperlink" Id="rId86"/>
    <Relationship TargetMode="External" Target="https://infourok.ru" Type="http://schemas.openxmlformats.org/officeDocument/2006/relationships/hyperlink" Id="rId87"/>
    <Relationship TargetMode="External" Target="https://resh.edu" Type="http://schemas.openxmlformats.org/officeDocument/2006/relationships/hyperlink" Id="rId88"/>
    <Relationship TargetMode="External" Target="https://infourok.ru" Type="http://schemas.openxmlformats.org/officeDocument/2006/relationships/hyperlink" Id="rId89"/>
    <Relationship TargetMode="External" Target="https://resh.edu" Type="http://schemas.openxmlformats.org/officeDocument/2006/relationships/hyperlink" Id="rId90"/>
    <Relationship TargetMode="External" Target="https://infourok.ru" Type="http://schemas.openxmlformats.org/officeDocument/2006/relationships/hyperlink" Id="rId91"/>
    <Relationship TargetMode="External" Target="https://resh.edu" Type="http://schemas.openxmlformats.org/officeDocument/2006/relationships/hyperlink" Id="rId92"/>
    <Relationship TargetMode="External" Target="https://infourok.ru" Type="http://schemas.openxmlformats.org/officeDocument/2006/relationships/hyperlink" Id="rId93"/>
    <Relationship TargetMode="External" Target="https://resh.edu" Type="http://schemas.openxmlformats.org/officeDocument/2006/relationships/hyperlink" Id="rId94"/>
    <Relationship TargetMode="External" Target="https://infourok.ru" Type="http://schemas.openxmlformats.org/officeDocument/2006/relationships/hyperlink" Id="rId95"/>
    <Relationship TargetMode="External" Target="https://resh.edu" Type="http://schemas.openxmlformats.org/officeDocument/2006/relationships/hyperlink" Id="rId96"/>
    <Relationship TargetMode="External" Target="https://infourok.ru" Type="http://schemas.openxmlformats.org/officeDocument/2006/relationships/hyperlink" Id="rId97"/>
    <Relationship TargetMode="External" Target="https://resh.edu" Type="http://schemas.openxmlformats.org/officeDocument/2006/relationships/hyperlink" Id="rId98"/>
    <Relationship TargetMode="External" Target="https://infourok.ru" Type="http://schemas.openxmlformats.org/officeDocument/2006/relationships/hyperlink" Id="rId99"/>
    <Relationship TargetMode="External" Target="https://resh.edu" Type="http://schemas.openxmlformats.org/officeDocument/2006/relationships/hyperlink" Id="rId100"/>
    <Relationship TargetMode="External" Target="https://infourok.ru" Type="http://schemas.openxmlformats.org/officeDocument/2006/relationships/hyperlink" Id="rId101"/>
    <Relationship TargetMode="External" Target="https://resh.edu" Type="http://schemas.openxmlformats.org/officeDocument/2006/relationships/hyperlink" Id="rId102"/>
    <Relationship TargetMode="External" Target="https://infourok.ru" Type="http://schemas.openxmlformats.org/officeDocument/2006/relationships/hyperlink" Id="rId103"/>
    <Relationship TargetMode="External" Target="https://resh.edu" Type="http://schemas.openxmlformats.org/officeDocument/2006/relationships/hyperlink" Id="rId104"/>
    <Relationship TargetMode="External" Target="https://infourok.ru" Type="http://schemas.openxmlformats.org/officeDocument/2006/relationships/hyperlink" Id="rId105"/>
    <Relationship TargetMode="External" Target="https://resh.edu" Type="http://schemas.openxmlformats.org/officeDocument/2006/relationships/hyperlink" Id="rId106"/>
    <Relationship TargetMode="External" Target="https://infourok.ru" Type="http://schemas.openxmlformats.org/officeDocument/2006/relationships/hyperlink" Id="rId107"/>
    <Relationship TargetMode="External" Target="https://resh.edu" Type="http://schemas.openxmlformats.org/officeDocument/2006/relationships/hyperlink" Id="rId108"/>
    <Relationship TargetMode="External" Target="https://infourok.ru" Type="http://schemas.openxmlformats.org/officeDocument/2006/relationships/hyperlink" Id="rId109"/>
    <Relationship TargetMode="External" Target="https://resh.edu" Type="http://schemas.openxmlformats.org/officeDocument/2006/relationships/hyperlink" Id="rId110"/>
    <Relationship TargetMode="External" Target="https://infourok.ru" Type="http://schemas.openxmlformats.org/officeDocument/2006/relationships/hyperlink" Id="rId111"/>
    <Relationship TargetMode="External" Target="https://resh.edu" Type="http://schemas.openxmlformats.org/officeDocument/2006/relationships/hyperlink" Id="rId112"/>
    <Relationship TargetMode="External" Target="https://infourok.ru" Type="http://schemas.openxmlformats.org/officeDocument/2006/relationships/hyperlink" Id="rId113"/>
    <Relationship TargetMode="External" Target="https://resh.edu" Type="http://schemas.openxmlformats.org/officeDocument/2006/relationships/hyperlink" Id="rId114"/>
    <Relationship TargetMode="External" Target="https://infourok.ru" Type="http://schemas.openxmlformats.org/officeDocument/2006/relationships/hyperlink" Id="rId115"/>
    <Relationship TargetMode="External" Target="https://resh.edu" Type="http://schemas.openxmlformats.org/officeDocument/2006/relationships/hyperlink" Id="rId116"/>
    <Relationship TargetMode="External" Target="https://infourok.ru" Type="http://schemas.openxmlformats.org/officeDocument/2006/relationships/hyperlink" Id="rId117"/>
    <Relationship TargetMode="External" Target="https://resh.edu" Type="http://schemas.openxmlformats.org/officeDocument/2006/relationships/hyperlink" Id="rId118"/>
    <Relationship TargetMode="External" Target="https://infourok.ru" Type="http://schemas.openxmlformats.org/officeDocument/2006/relationships/hyperlink" Id="rId119"/>
    <Relationship TargetMode="External" Target="https://resh.edu" Type="http://schemas.openxmlformats.org/officeDocument/2006/relationships/hyperlink" Id="rId120"/>
    <Relationship TargetMode="External" Target="https://infourok.ru" Type="http://schemas.openxmlformats.org/officeDocument/2006/relationships/hyperlink" Id="rId121"/>
    <Relationship TargetMode="External" Target="https://resh.edu" Type="http://schemas.openxmlformats.org/officeDocument/2006/relationships/hyperlink" Id="rId122"/>
    <Relationship TargetMode="External" Target="https://infourok.ru" Type="http://schemas.openxmlformats.org/officeDocument/2006/relationships/hyperlink" Id="rId123"/>
    <Relationship TargetMode="External" Target="https://resh.edu" Type="http://schemas.openxmlformats.org/officeDocument/2006/relationships/hyperlink" Id="rId124"/>
    <Relationship TargetMode="External" Target="https://infourok.ru" Type="http://schemas.openxmlformats.org/officeDocument/2006/relationships/hyperlink" Id="rId125"/>
    <Relationship TargetMode="External" Target="https://resh.edu" Type="http://schemas.openxmlformats.org/officeDocument/2006/relationships/hyperlink" Id="rId126"/>
    <Relationship TargetMode="External" Target="https://infourok.ru" Type="http://schemas.openxmlformats.org/officeDocument/2006/relationships/hyperlink" Id="rId127"/>
    <Relationship TargetMode="External" Target="https://resh.edu" Type="http://schemas.openxmlformats.org/officeDocument/2006/relationships/hyperlink" Id="rId128"/>
    <Relationship TargetMode="External" Target="https://infourok.ru" Type="http://schemas.openxmlformats.org/officeDocument/2006/relationships/hyperlink" Id="rId129"/>
    <Relationship TargetMode="External" Target="https://resh.edu" Type="http://schemas.openxmlformats.org/officeDocument/2006/relationships/hyperlink" Id="rId130"/>
    <Relationship TargetMode="External" Target="https://infourok.ru" Type="http://schemas.openxmlformats.org/officeDocument/2006/relationships/hyperlink" Id="rId131"/>
    <Relationship TargetMode="External" Target="https://resh.edu" Type="http://schemas.openxmlformats.org/officeDocument/2006/relationships/hyperlink" Id="rId132"/>
    <Relationship TargetMode="External" Target="https://infourok.ru" Type="http://schemas.openxmlformats.org/officeDocument/2006/relationships/hyperlink" Id="rId133"/>
    <Relationship TargetMode="External" Target="https://resh.edu" Type="http://schemas.openxmlformats.org/officeDocument/2006/relationships/hyperlink" Id="rId134"/>
    <Relationship TargetMode="External" Target="https://infourok.ru" Type="http://schemas.openxmlformats.org/officeDocument/2006/relationships/hyperlink" Id="rId135"/>
    <Relationship TargetMode="External" Target="https://resh.edu" Type="http://schemas.openxmlformats.org/officeDocument/2006/relationships/hyperlink" Id="rId136"/>
    <Relationship TargetMode="External" Target="https://infourok.ru" Type="http://schemas.openxmlformats.org/officeDocument/2006/relationships/hyperlink" Id="rId137"/>
    <Relationship TargetMode="External" Target="https://resh.edu" Type="http://schemas.openxmlformats.org/officeDocument/2006/relationships/hyperlink" Id="rId138"/>
    <Relationship TargetMode="External" Target="https://infourok.ru" Type="http://schemas.openxmlformats.org/officeDocument/2006/relationships/hyperlink" Id="rId139"/>
    <Relationship TargetMode="External" Target="https://resh.edu" Type="http://schemas.openxmlformats.org/officeDocument/2006/relationships/hyperlink" Id="rId140"/>
    <Relationship TargetMode="External" Target="https://infourok.ru" Type="http://schemas.openxmlformats.org/officeDocument/2006/relationships/hyperlink" Id="rId141"/>
    <Relationship TargetMode="External" Target="https://resh.edu" Type="http://schemas.openxmlformats.org/officeDocument/2006/relationships/hyperlink" Id="rId142"/>
    <Relationship TargetMode="External" Target="https://infourok.ru" Type="http://schemas.openxmlformats.org/officeDocument/2006/relationships/hyperlink" Id="rId143"/>
    <Relationship TargetMode="External" Target="https://resh.edu" Type="http://schemas.openxmlformats.org/officeDocument/2006/relationships/hyperlink" Id="rId144"/>
    <Relationship TargetMode="External" Target="https://infourok.ru" Type="http://schemas.openxmlformats.org/officeDocument/2006/relationships/hyperlink" Id="rId145"/>
    <Relationship TargetMode="External" Target="https://resh.edu" Type="http://schemas.openxmlformats.org/officeDocument/2006/relationships/hyperlink" Id="rId146"/>
    <Relationship TargetMode="External" Target="https://infourok.ru" Type="http://schemas.openxmlformats.org/officeDocument/2006/relationships/hyperlink" Id="rId147"/>
    <Relationship TargetMode="External" Target="https://resh.edu" Type="http://schemas.openxmlformats.org/officeDocument/2006/relationships/hyperlink" Id="rId148"/>
    <Relationship TargetMode="External" Target="https://infourok.ru" Type="http://schemas.openxmlformats.org/officeDocument/2006/relationships/hyperlink" Id="rId149"/>
    <Relationship TargetMode="External" Target="https://resh.edu" Type="http://schemas.openxmlformats.org/officeDocument/2006/relationships/hyperlink" Id="rId150"/>
    <Relationship TargetMode="External" Target="https://infourok.ru" Type="http://schemas.openxmlformats.org/officeDocument/2006/relationships/hyperlink" Id="rId151"/>
    <Relationship TargetMode="External" Target="https://resh.edu" Type="http://schemas.openxmlformats.org/officeDocument/2006/relationships/hyperlink" Id="rId152"/>
    <Relationship TargetMode="External" Target="https://infourok.ru" Type="http://schemas.openxmlformats.org/officeDocument/2006/relationships/hyperlink" Id="rId153"/>
    <Relationship TargetMode="External" Target="https://resh.edu" Type="http://schemas.openxmlformats.org/officeDocument/2006/relationships/hyperlink" Id="rId154"/>
    <Relationship TargetMode="External" Target="https://infourok.ru" Type="http://schemas.openxmlformats.org/officeDocument/2006/relationships/hyperlink" Id="rId155"/>
    <Relationship TargetMode="External" Target="https://resh.edu" Type="http://schemas.openxmlformats.org/officeDocument/2006/relationships/hyperlink" Id="rId156"/>
    <Relationship TargetMode="External" Target="https://infourok.ru" Type="http://schemas.openxmlformats.org/officeDocument/2006/relationships/hyperlink" Id="rId157"/>
    <Relationship TargetMode="External" Target="https://resh.edu" Type="http://schemas.openxmlformats.org/officeDocument/2006/relationships/hyperlink" Id="rId158"/>
    <Relationship TargetMode="External" Target="https://infourok.ru" Type="http://schemas.openxmlformats.org/officeDocument/2006/relationships/hyperlink" Id="rId159"/>
    <Relationship TargetMode="External" Target="https://resh.edu" Type="http://schemas.openxmlformats.org/officeDocument/2006/relationships/hyperlink" Id="rId160"/>
    <Relationship TargetMode="External" Target="https://infourok.ru" Type="http://schemas.openxmlformats.org/officeDocument/2006/relationships/hyperlink" Id="rId161"/>
    <Relationship TargetMode="External" Target="https://resh.edu" Type="http://schemas.openxmlformats.org/officeDocument/2006/relationships/hyperlink" Id="rId162"/>
    <Relationship TargetMode="External" Target="https://infourok.ru" Type="http://schemas.openxmlformats.org/officeDocument/2006/relationships/hyperlink" Id="rId163"/>
    <Relationship TargetMode="External" Target="https://resh.edu" Type="http://schemas.openxmlformats.org/officeDocument/2006/relationships/hyperlink" Id="rId164"/>
    <Relationship TargetMode="External" Target="https://infourok.ru" Type="http://schemas.openxmlformats.org/officeDocument/2006/relationships/hyperlink" Id="rId165"/>
    <Relationship TargetMode="External" Target="https://resh.edu" Type="http://schemas.openxmlformats.org/officeDocument/2006/relationships/hyperlink" Id="rId166"/>
    <Relationship TargetMode="External" Target="https://infourok.ru" Type="http://schemas.openxmlformats.org/officeDocument/2006/relationships/hyperlink" Id="rId167"/>
    <Relationship TargetMode="External" Target="https://resh.edu" Type="http://schemas.openxmlformats.org/officeDocument/2006/relationships/hyperlink" Id="rId168"/>
    <Relationship TargetMode="External" Target="https://infourok.ru" Type="http://schemas.openxmlformats.org/officeDocument/2006/relationships/hyperlink" Id="rId169"/>
    <Relationship TargetMode="External" Target="https://resh.edu" Type="http://schemas.openxmlformats.org/officeDocument/2006/relationships/hyperlink" Id="rId170"/>
    <Relationship TargetMode="External" Target="https://infourok.ru" Type="http://schemas.openxmlformats.org/officeDocument/2006/relationships/hyperlink" Id="rId171"/>
    <Relationship TargetMode="External" Target="https://resh.edu" Type="http://schemas.openxmlformats.org/officeDocument/2006/relationships/hyperlink" Id="rId172"/>
    <Relationship TargetMode="External" Target="https://infourok.ru" Type="http://schemas.openxmlformats.org/officeDocument/2006/relationships/hyperlink" Id="rId173"/>
    <Relationship TargetMode="External" Target="https://resh.edu" Type="http://schemas.openxmlformats.org/officeDocument/2006/relationships/hyperlink" Id="rId174"/>
    <Relationship TargetMode="External" Target="https://infourok.ru" Type="http://schemas.openxmlformats.org/officeDocument/2006/relationships/hyperlink" Id="rId175"/>
    <Relationship TargetMode="External" Target="https://resh.edu" Type="http://schemas.openxmlformats.org/officeDocument/2006/relationships/hyperlink" Id="rId176"/>
    <Relationship TargetMode="External" Target="https://infourok.ru" Type="http://schemas.openxmlformats.org/officeDocument/2006/relationships/hyperlink" Id="rId177"/>
    <Relationship TargetMode="External" Target="https://resh.edu" Type="http://schemas.openxmlformats.org/officeDocument/2006/relationships/hyperlink" Id="rId178"/>
    <Relationship TargetMode="External" Target="https://infourok.ru" Type="http://schemas.openxmlformats.org/officeDocument/2006/relationships/hyperlink" Id="rId179"/>
    <Relationship TargetMode="External" Target="https://resh.edu" Type="http://schemas.openxmlformats.org/officeDocument/2006/relationships/hyperlink" Id="rId180"/>
    <Relationship TargetMode="External" Target="https://infourok.ru" Type="http://schemas.openxmlformats.org/officeDocument/2006/relationships/hyperlink" Id="rId181"/>
    <Relationship TargetMode="External" Target="https://resh.edu" Type="http://schemas.openxmlformats.org/officeDocument/2006/relationships/hyperlink" Id="rId182"/>
    <Relationship TargetMode="External" Target="https://infourok.ru" Type="http://schemas.openxmlformats.org/officeDocument/2006/relationships/hyperlink" Id="rId183"/>
    <Relationship TargetMode="External" Target="https://resh.edu" Type="http://schemas.openxmlformats.org/officeDocument/2006/relationships/hyperlink" Id="rId184"/>
    <Relationship TargetMode="External" Target="https://infourok.ru" Type="http://schemas.openxmlformats.org/officeDocument/2006/relationships/hyperlink" Id="rId185"/>
    <Relationship TargetMode="External" Target="https://resh.edu" Type="http://schemas.openxmlformats.org/officeDocument/2006/relationships/hyperlink" Id="rId186"/>
    <Relationship TargetMode="External" Target="https://infourok.ru" Type="http://schemas.openxmlformats.org/officeDocument/2006/relationships/hyperlink" Id="rId187"/>
    <Relationship TargetMode="External" Target="https://resh.edu" Type="http://schemas.openxmlformats.org/officeDocument/2006/relationships/hyperlink" Id="rId188"/>
    <Relationship TargetMode="External" Target="https://infourok.ru" Type="http://schemas.openxmlformats.org/officeDocument/2006/relationships/hyperlink" Id="rId189"/>
    <Relationship TargetMode="External" Target="https://resh.edu" Type="http://schemas.openxmlformats.org/officeDocument/2006/relationships/hyperlink" Id="rId190"/>
    <Relationship TargetMode="External" Target="https://infourok.ru" Type="http://schemas.openxmlformats.org/officeDocument/2006/relationships/hyperlink" Id="rId191"/>
    <Relationship TargetMode="External" Target="https://resh.edu" Type="http://schemas.openxmlformats.org/officeDocument/2006/relationships/hyperlink" Id="rId192"/>
    <Relationship TargetMode="External" Target="https://infourok.ru" Type="http://schemas.openxmlformats.org/officeDocument/2006/relationships/hyperlink" Id="rId193"/>
    <Relationship TargetMode="External" Target="https://resh.edu" Type="http://schemas.openxmlformats.org/officeDocument/2006/relationships/hyperlink" Id="rId194"/>
    <Relationship TargetMode="External" Target="https://infourok.ru" Type="http://schemas.openxmlformats.org/officeDocument/2006/relationships/hyperlink" Id="rId195"/>
    <Relationship TargetMode="External" Target="https://resh.edu" Type="http://schemas.openxmlformats.org/officeDocument/2006/relationships/hyperlink" Id="rId196"/>
    <Relationship TargetMode="External" Target="https://infourok.ru" Type="http://schemas.openxmlformats.org/officeDocument/2006/relationships/hyperlink" Id="rId19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