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58302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Борисоглебского МР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Краснооктябрьская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 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3391633)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пос.Красный Октябрь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5583023" w:id="5"/>
    <w:p>
      <w:pPr>
        <w:sectPr>
          <w:pgSz w:w="11906" w:h="16383" w:orient="portrait"/>
        </w:sectPr>
      </w:pPr>
    </w:p>
    <w:bookmarkEnd w:id="5"/>
    <w:bookmarkEnd w:id="0"/>
    <w:bookmarkStart w:name="block-2558302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5583022" w:id="7"/>
    <w:p>
      <w:pPr>
        <w:sectPr>
          <w:pgSz w:w="11906" w:h="16383" w:orient="portrait"/>
        </w:sectPr>
      </w:pPr>
    </w:p>
    <w:bookmarkEnd w:id="7"/>
    <w:bookmarkEnd w:id="6"/>
    <w:bookmarkStart w:name="block-2558302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5583026" w:id="20"/>
    <w:p>
      <w:pPr>
        <w:sectPr>
          <w:pgSz w:w="11906" w:h="16383" w:orient="portrait"/>
        </w:sectPr>
      </w:pPr>
    </w:p>
    <w:bookmarkEnd w:id="20"/>
    <w:bookmarkEnd w:id="8"/>
    <w:bookmarkStart w:name="block-25583024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5583024" w:id="22"/>
    <w:p>
      <w:pPr>
        <w:sectPr>
          <w:pgSz w:w="11906" w:h="16383" w:orient="portrait"/>
        </w:sectPr>
      </w:pPr>
    </w:p>
    <w:bookmarkEnd w:id="22"/>
    <w:bookmarkEnd w:id="21"/>
    <w:bookmarkStart w:name="block-2558302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75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583025" w:id="24"/>
    <w:p>
      <w:pPr>
        <w:sectPr>
          <w:pgSz w:w="16383" w:h="11906" w:orient="landscape"/>
        </w:sectPr>
      </w:pPr>
    </w:p>
    <w:bookmarkEnd w:id="24"/>
    <w:bookmarkEnd w:id="23"/>
    <w:bookmarkStart w:name="block-25583028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6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2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val="300" w:hRule="atLeast"/>
          <w:trHeight w:val="144" w:hRule="atLeast"/>
        </w:trPr>
        <w:tc>
          <w:tcPr>
            <w:tcW w:w="4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Предложение. Входной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7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5"/>
        <w:gridCol w:w="3040"/>
        <w:gridCol w:w="1112"/>
        <w:gridCol w:w="2097"/>
        <w:gridCol w:w="2245"/>
        <w:gridCol w:w="1728"/>
        <w:gridCol w:w="2737"/>
      </w:tblGrid>
      <w:tr>
        <w:trPr>
          <w:trHeight w:val="300" w:hRule="atLeast"/>
          <w:trHeight w:val="144" w:hRule="atLeast"/>
        </w:trPr>
        <w:tc>
          <w:tcPr>
            <w:tcW w:w="4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словосочетании.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Диктант. Запятая между однородными членами, соединенными союзом.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Диктант. Резервный урок по разделу синтаксис: повторяем всё, что узнали о синтаксисе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9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речи.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2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обобщение.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3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6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Повторение.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30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глаголов.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глаголов. Итоговый диктант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583028" w:id="26"/>
    <w:p>
      <w:pPr>
        <w:sectPr>
          <w:pgSz w:w="16383" w:h="11906" w:orient="landscape"/>
        </w:sectPr>
      </w:pPr>
    </w:p>
    <w:bookmarkEnd w:id="26"/>
    <w:bookmarkEnd w:id="25"/>
    <w:bookmarkStart w:name="block-2558302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ce57170-aafe-4279-bc99-7e0b1532e74c" w:id="28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28"/>
      <w:r>
        <w:rPr>
          <w:sz w:val="28"/>
        </w:rPr>
        <w:br/>
      </w:r>
      <w:bookmarkStart w:name="dce57170-aafe-4279-bc99-7e0b1532e74c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29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90a527ce-5992-48fa-934a-f9ebf19234e8" w:id="30"/>
      <w:bookmarkEnd w:id="30"/>
      <w:r>
        <w:rPr>
          <w:sz w:val="28"/>
        </w:rPr>
        <w:br/>
      </w:r>
      <w:bookmarkStart w:name="90a527ce-5992-48fa-934a-f9ebf19234e8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Канакина В.П., Горецкий В.Г. Русский язык. 4 класс в 2-х частях. Москва «Просвещение»,2023</w:t>
      </w:r>
      <w:bookmarkEnd w:id="31"/>
      <w:r>
        <w:rPr>
          <w:sz w:val="28"/>
        </w:rPr>
        <w:br/>
      </w:r>
      <w:bookmarkStart w:name="90a527ce-5992-48fa-934a-f9ebf19234e8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Канакина В.П.: Русский язык. Рабочая тетрадь 4 класс в 2-х частях. Москва «Просвещение»,2023г.</w:t>
      </w:r>
      <w:bookmarkEnd w:id="32"/>
      <w:r>
        <w:rPr>
          <w:sz w:val="28"/>
        </w:rPr>
        <w:br/>
      </w:r>
      <w:bookmarkStart w:name="90a527ce-5992-48fa-934a-f9ebf19234e8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Приложение на электронном носителе Канакина В. П. Русский язык.4 класс. М.: Просвещение. 2023</w:t>
      </w:r>
      <w:bookmarkEnd w:id="33"/>
      <w:r>
        <w:rPr>
          <w:sz w:val="28"/>
        </w:rPr>
        <w:br/>
      </w:r>
      <w:bookmarkStart w:name="90a527ce-5992-48fa-934a-f9ebf19234e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Т.Н.Ситникова. Поурочные разработки по русскому языку к УМК В. П. Канакиной, В. Г. Горецкого. М.: ВАКО, 2014 г.</w:t>
      </w:r>
      <w:bookmarkEnd w:id="34"/>
      <w:r>
        <w:rPr>
          <w:sz w:val="28"/>
        </w:rPr>
        <w:br/>
      </w:r>
      <w:bookmarkStart w:name="90a527ce-5992-48fa-934a-f9ebf19234e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Нефедова Е.А., Узорова О.В. Практическое пособие по развитию речи.- М.:АСТ Астрель,2014</w:t>
      </w:r>
      <w:bookmarkEnd w:id="35"/>
      <w:r>
        <w:rPr>
          <w:sz w:val="28"/>
        </w:rPr>
        <w:br/>
      </w:r>
      <w:bookmarkStart w:name="90a527ce-5992-48fa-934a-f9ebf19234e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bookmarkEnd w:id="36"/>
      <w:r>
        <w:rPr>
          <w:sz w:val="28"/>
        </w:rPr>
        <w:br/>
      </w:r>
      <w:bookmarkStart w:name="90a527ce-5992-48fa-934a-f9ebf19234e8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Магнитная классная доска с набором приспособлений для крепления таблиц, постеров и картинок.</w:t>
      </w:r>
      <w:bookmarkEnd w:id="37"/>
      <w:r>
        <w:rPr>
          <w:sz w:val="28"/>
        </w:rPr>
        <w:br/>
      </w:r>
      <w:bookmarkStart w:name="90a527ce-5992-48fa-934a-f9ebf19234e8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Персональный компьютер.</w:t>
      </w:r>
      <w:bookmarkEnd w:id="38"/>
      <w:r>
        <w:rPr>
          <w:sz w:val="28"/>
        </w:rPr>
        <w:br/>
      </w:r>
      <w:bookmarkStart w:name="90a527ce-5992-48fa-934a-f9ebf19234e8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Интерактивная доска.</w:t>
      </w:r>
      <w:bookmarkEnd w:id="39"/>
      <w:r>
        <w:rPr>
          <w:sz w:val="28"/>
        </w:rPr>
        <w:br/>
      </w:r>
      <w:bookmarkStart w:name="90a527ce-5992-48fa-934a-f9ebf19234e8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Таблицы, соответствующие тематике программы по русскому языку.</w:t>
      </w:r>
      <w:bookmarkEnd w:id="40"/>
      <w:r>
        <w:rPr>
          <w:sz w:val="28"/>
        </w:rPr>
        <w:br/>
      </w:r>
      <w:bookmarkStart w:name="90a527ce-5992-48fa-934a-f9ebf19234e8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ИКТ и ЦОР:</w:t>
      </w:r>
      <w:bookmarkEnd w:id="41"/>
      <w:r>
        <w:rPr>
          <w:sz w:val="28"/>
        </w:rPr>
        <w:br/>
      </w:r>
      <w:bookmarkStart w:name="90a527ce-5992-48fa-934a-f9ebf19234e8" w:id="4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Каталог образовательных ресурсов сети Интернет: http://katalog.iot.ru/</w:t>
      </w:r>
      <w:bookmarkEnd w:id="42"/>
      <w:r>
        <w:rPr>
          <w:sz w:val="28"/>
        </w:rPr>
        <w:br/>
      </w:r>
      <w:bookmarkStart w:name="90a527ce-5992-48fa-934a-f9ebf19234e8" w:id="4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Единое окно доступа к образовательным ресурсам: http://window.edu.ru/window</w:t>
      </w:r>
      <w:bookmarkEnd w:id="43"/>
      <w:r>
        <w:rPr>
          <w:sz w:val="28"/>
        </w:rPr>
        <w:br/>
      </w:r>
      <w:bookmarkStart w:name="90a527ce-5992-48fa-934a-f9ebf19234e8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- Единая коллекция цифровых образовательных ресурсов: http://school-collection.edu.ru</w:t>
      </w:r>
      <w:bookmarkEnd w:id="44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6c4fe85-87f1-4037-9dc4-845745bb7b9d" w:id="45"/>
      <w:r>
        <w:rPr>
          <w:rFonts w:ascii="Times New Roman" w:hAnsi="Times New Roman"/>
          <w:b w:val="false"/>
          <w:i w:val="false"/>
          <w:color w:val="000000"/>
          <w:sz w:val="28"/>
        </w:rPr>
        <w:t>Сайт Министерства образования и науки РФ http://www.mon.gov.ru</w:t>
      </w:r>
      <w:bookmarkEnd w:id="45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Сайт Рособразования http://www.ed.gov.ru</w:t>
      </w:r>
      <w:bookmarkEnd w:id="46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Федеральный портал «Российское образование» http://www.edu.ru</w:t>
      </w:r>
      <w:bookmarkEnd w:id="47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Российский образовательный портал http://www.school.edu.ru</w:t>
      </w:r>
      <w:bookmarkEnd w:id="48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4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Каталог учебных изданий, электронного http://www.ndce.edu.ru</w:t>
      </w:r>
      <w:bookmarkEnd w:id="49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5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оборудования и электронных образовательных</w:t>
      </w:r>
      <w:bookmarkEnd w:id="50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ресурсов для общего образования 1-4 класс</w:t>
      </w:r>
      <w:bookmarkEnd w:id="51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Школьный портал http://www.portalschool.ru</w:t>
      </w:r>
      <w:bookmarkEnd w:id="52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7. Федеральный портал «Информационно- http://www.ict.edu.ru</w:t>
      </w:r>
      <w:bookmarkEnd w:id="53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коммуникационные технологии в образовании»</w:t>
      </w:r>
      <w:bookmarkEnd w:id="54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5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8. Российский портал открытого образования http://www.opennet.edu.ru</w:t>
      </w:r>
      <w:bookmarkEnd w:id="55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5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9. Сайт «Начальная школа» с онлайн-поддержкой http://1-4.prosv.ru</w:t>
      </w:r>
      <w:bookmarkEnd w:id="56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5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учебников комплекта «Школа России» 1-4 кл.</w:t>
      </w:r>
      <w:bookmarkEnd w:id="57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10. Газета «Математика» Издательский Дом http://www.math.1september.ru</w:t>
      </w:r>
      <w:bookmarkEnd w:id="58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«Первое сентября»</w:t>
      </w:r>
      <w:bookmarkEnd w:id="59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11. Сайт интернет-проекта «Копилка уроков http://nsportal.ru</w:t>
      </w:r>
      <w:bookmarkEnd w:id="60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сайт для учителей» 1-4 класс</w:t>
      </w:r>
      <w:bookmarkEnd w:id="61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6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12. Сайт «Я иду на урок русского языка» http://www.rus.1september.ru</w:t>
      </w:r>
      <w:bookmarkEnd w:id="62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6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электронная версия газеты «Русский язык» 1-4 кл.</w:t>
      </w:r>
      <w:bookmarkEnd w:id="63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6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13. Коллекция «Мировая художественная культура» http://www.art.september.ru</w:t>
      </w:r>
      <w:bookmarkEnd w:id="64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6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14. Музыкальная коллекция Российского http://www.musik.edu.ru</w:t>
      </w:r>
      <w:bookmarkEnd w:id="65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6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общеобразовательного портала</w:t>
      </w:r>
      <w:bookmarkEnd w:id="66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6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15.Официальный ресурс для учителей, www.nachalka.com</w:t>
      </w:r>
      <w:bookmarkEnd w:id="67"/>
      <w:r>
        <w:rPr>
          <w:sz w:val="28"/>
        </w:rPr>
        <w:br/>
      </w:r>
      <w:r>
        <w:rPr>
          <w:sz w:val="28"/>
        </w:rPr>
        <w:br/>
      </w:r>
      <w:bookmarkStart w:name="f6c4fe85-87f1-4037-9dc4-845745bb7b9d" w:id="6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детей и родителей (1-4 класс)</w:t>
      </w:r>
      <w:bookmarkEnd w:id="68"/>
    </w:p>
    <w:bookmarkStart w:name="block-25583027" w:id="69"/>
    <w:p>
      <w:pPr>
        <w:sectPr>
          <w:pgSz w:w="11906" w:h="16383" w:orient="portrait"/>
        </w:sectPr>
      </w:pPr>
    </w:p>
    <w:bookmarkEnd w:id="69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