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84895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2267447)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п. 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848951" w:id="5"/>
    <w:p>
      <w:pPr>
        <w:sectPr>
          <w:pgSz w:w="11906" w:h="16383" w:orient="portrait"/>
        </w:sectPr>
      </w:pPr>
    </w:p>
    <w:bookmarkEnd w:id="5"/>
    <w:bookmarkEnd w:id="0"/>
    <w:bookmarkStart w:name="block-1684895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6848950" w:id="7"/>
    <w:p>
      <w:pPr>
        <w:sectPr>
          <w:pgSz w:w="11906" w:h="16383" w:orient="portrait"/>
        </w:sectPr>
      </w:pPr>
    </w:p>
    <w:bookmarkEnd w:id="7"/>
    <w:bookmarkEnd w:id="6"/>
    <w:bookmarkStart w:name="block-16848954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6848954" w:id="20"/>
    <w:p>
      <w:pPr>
        <w:sectPr>
          <w:pgSz w:w="11906" w:h="16383" w:orient="portrait"/>
        </w:sectPr>
      </w:pPr>
    </w:p>
    <w:bookmarkEnd w:id="20"/>
    <w:bookmarkEnd w:id="8"/>
    <w:bookmarkStart w:name="block-16848952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6848952" w:id="22"/>
    <w:p>
      <w:pPr>
        <w:sectPr>
          <w:pgSz w:w="11906" w:h="16383" w:orient="portrait"/>
        </w:sectPr>
      </w:pPr>
    </w:p>
    <w:bookmarkEnd w:id="22"/>
    <w:bookmarkEnd w:id="21"/>
    <w:bookmarkStart w:name="block-16848953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65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71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48953" w:id="24"/>
    <w:p>
      <w:pPr>
        <w:sectPr>
          <w:pgSz w:w="16383" w:h="11906" w:orient="landscape"/>
        </w:sectPr>
      </w:pPr>
    </w:p>
    <w:bookmarkEnd w:id="24"/>
    <w:bookmarkEnd w:id="23"/>
    <w:bookmarkStart w:name="block-16848956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val="300" w:hRule="atLeast"/>
          <w:trHeight w:val="144" w:hRule="atLeast"/>
        </w:trPr>
        <w:tc>
          <w:tcPr>
            <w:tcW w:w="4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6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val="300" w:hRule="atLeast"/>
          <w:trHeight w:val="144" w:hRule="atLeast"/>
        </w:trPr>
        <w:tc>
          <w:tcPr>
            <w:tcW w:w="4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1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8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5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2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6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6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13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25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. </w:t>
            </w:r>
            <w:hyperlink r:id="rId7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8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6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8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8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8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0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48956" w:id="26"/>
    <w:p>
      <w:pPr>
        <w:sectPr>
          <w:pgSz w:w="16383" w:h="11906" w:orient="landscape"/>
        </w:sectPr>
      </w:pPr>
    </w:p>
    <w:bookmarkEnd w:id="26"/>
    <w:bookmarkEnd w:id="25"/>
    <w:bookmarkStart w:name="block-16848949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0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1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1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48949" w:id="28"/>
    <w:p>
      <w:pPr>
        <w:sectPr>
          <w:pgSz w:w="16383" w:h="11906" w:orient="landscape"/>
        </w:sectPr>
      </w:pPr>
    </w:p>
    <w:bookmarkEnd w:id="28"/>
    <w:bookmarkEnd w:id="27"/>
    <w:bookmarkStart w:name="block-16848955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30"/>
      <w:r>
        <w:rPr>
          <w:sz w:val="28"/>
        </w:rPr>
        <w:br/>
      </w:r>
      <w:bookmarkStart w:name="dce57170-aafe-4279-bc99-7e0b1532e74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32"/>
      <w:r>
        <w:rPr>
          <w:rFonts w:ascii="Times New Roman" w:hAnsi="Times New Roman"/>
          <w:b w:val="false"/>
          <w:i w:val="false"/>
          <w:color w:val="000000"/>
          <w:sz w:val="28"/>
        </w:rPr>
        <w:t>https://resh.edu. https://infourok.ru</w:t>
      </w:r>
      <w:bookmarkEnd w:id="3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848955" w:id="33"/>
    <w:p>
      <w:pPr>
        <w:sectPr>
          <w:pgSz w:w="11906" w:h="16383" w:orient="portrait"/>
        </w:sectPr>
      </w:pPr>
    </w:p>
    <w:bookmarkEnd w:id="33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resh.edu" Type="http://schemas.openxmlformats.org/officeDocument/2006/relationships/hyperlink" Id="rId13"/>
    <Relationship TargetMode="External" Target="https://infourok.ru" Type="http://schemas.openxmlformats.org/officeDocument/2006/relationships/hyperlink" Id="rId14"/>
    <Relationship TargetMode="External" Target="https://resh.edu" Type="http://schemas.openxmlformats.org/officeDocument/2006/relationships/hyperlink" Id="rId15"/>
    <Relationship TargetMode="External" Target="https://infourok.ru" Type="http://schemas.openxmlformats.org/officeDocument/2006/relationships/hyperlink" Id="rId16"/>
    <Relationship TargetMode="External" Target="https://resh.edu" Type="http://schemas.openxmlformats.org/officeDocument/2006/relationships/hyperlink" Id="rId17"/>
    <Relationship TargetMode="External" Target="https://infourok.ru" Type="http://schemas.openxmlformats.org/officeDocument/2006/relationships/hyperlink" Id="rId18"/>
    <Relationship TargetMode="External" Target="https://resh.edu" Type="http://schemas.openxmlformats.org/officeDocument/2006/relationships/hyperlink" Id="rId19"/>
    <Relationship TargetMode="External" Target="https://infourok.ru" Type="http://schemas.openxmlformats.org/officeDocument/2006/relationships/hyperlink" Id="rId20"/>
    <Relationship TargetMode="External" Target="https://resh.edu" Type="http://schemas.openxmlformats.org/officeDocument/2006/relationships/hyperlink" Id="rId21"/>
    <Relationship TargetMode="External" Target="https://infourok.ru" Type="http://schemas.openxmlformats.org/officeDocument/2006/relationships/hyperlink" Id="rId22"/>
    <Relationship TargetMode="External" Target="https://resh.edu" Type="http://schemas.openxmlformats.org/officeDocument/2006/relationships/hyperlink" Id="rId23"/>
    <Relationship TargetMode="External" Target="https://infourok.ru" Type="http://schemas.openxmlformats.org/officeDocument/2006/relationships/hyperlink" Id="rId24"/>
    <Relationship TargetMode="External" Target="https://resh.edu" Type="http://schemas.openxmlformats.org/officeDocument/2006/relationships/hyperlink" Id="rId25"/>
    <Relationship TargetMode="External" Target="https://infourok.ru" Type="http://schemas.openxmlformats.org/officeDocument/2006/relationships/hyperlink" Id="rId26"/>
    <Relationship TargetMode="External" Target="https://resh.edu" Type="http://schemas.openxmlformats.org/officeDocument/2006/relationships/hyperlink" Id="rId27"/>
    <Relationship TargetMode="External" Target="https://infourok.ru" Type="http://schemas.openxmlformats.org/officeDocument/2006/relationships/hyperlink" Id="rId28"/>
    <Relationship TargetMode="External" Target="https://resh.edu" Type="http://schemas.openxmlformats.org/officeDocument/2006/relationships/hyperlink" Id="rId29"/>
    <Relationship TargetMode="External" Target="https://infourok.ru" Type="http://schemas.openxmlformats.org/officeDocument/2006/relationships/hyperlink" Id="rId30"/>
    <Relationship TargetMode="External" Target="https://resh.edu" Type="http://schemas.openxmlformats.org/officeDocument/2006/relationships/hyperlink" Id="rId31"/>
    <Relationship TargetMode="External" Target="https://infourok.ru" Type="http://schemas.openxmlformats.org/officeDocument/2006/relationships/hyperlink" Id="rId32"/>
    <Relationship TargetMode="External" Target="https://resh.edu" Type="http://schemas.openxmlformats.org/officeDocument/2006/relationships/hyperlink" Id="rId33"/>
    <Relationship TargetMode="External" Target="https://infourok.ru" Type="http://schemas.openxmlformats.org/officeDocument/2006/relationships/hyperlink" Id="rId34"/>
    <Relationship TargetMode="External" Target="https://resh.edu" Type="http://schemas.openxmlformats.org/officeDocument/2006/relationships/hyperlink" Id="rId35"/>
    <Relationship TargetMode="External" Target="https://infourok.ru" Type="http://schemas.openxmlformats.org/officeDocument/2006/relationships/hyperlink" Id="rId36"/>
    <Relationship TargetMode="External" Target="https://resh.edu" Type="http://schemas.openxmlformats.org/officeDocument/2006/relationships/hyperlink" Id="rId37"/>
    <Relationship TargetMode="External" Target="https://infourok.ru" Type="http://schemas.openxmlformats.org/officeDocument/2006/relationships/hyperlink" Id="rId38"/>
    <Relationship TargetMode="External" Target="https://resh.edu" Type="http://schemas.openxmlformats.org/officeDocument/2006/relationships/hyperlink" Id="rId39"/>
    <Relationship TargetMode="External" Target="https://infourok.ru" Type="http://schemas.openxmlformats.org/officeDocument/2006/relationships/hyperlink" Id="rId40"/>
    <Relationship TargetMode="External" Target="https://resh.edu" Type="http://schemas.openxmlformats.org/officeDocument/2006/relationships/hyperlink" Id="rId41"/>
    <Relationship TargetMode="External" Target="https://infourok.ru" Type="http://schemas.openxmlformats.org/officeDocument/2006/relationships/hyperlink" Id="rId42"/>
    <Relationship TargetMode="External" Target="https://resh.edu" Type="http://schemas.openxmlformats.org/officeDocument/2006/relationships/hyperlink" Id="rId43"/>
    <Relationship TargetMode="External" Target="https://infourok.ru" Type="http://schemas.openxmlformats.org/officeDocument/2006/relationships/hyperlink" Id="rId44"/>
    <Relationship TargetMode="External" Target="https://resh.edu" Type="http://schemas.openxmlformats.org/officeDocument/2006/relationships/hyperlink" Id="rId45"/>
    <Relationship TargetMode="External" Target="https://infourok.ru" Type="http://schemas.openxmlformats.org/officeDocument/2006/relationships/hyperlink" Id="rId46"/>
    <Relationship TargetMode="External" Target="https://resh.edu" Type="http://schemas.openxmlformats.org/officeDocument/2006/relationships/hyperlink" Id="rId47"/>
    <Relationship TargetMode="External" Target="https://infourok.ru" Type="http://schemas.openxmlformats.org/officeDocument/2006/relationships/hyperlink" Id="rId48"/>
    <Relationship TargetMode="External" Target="https://resh.edu" Type="http://schemas.openxmlformats.org/officeDocument/2006/relationships/hyperlink" Id="rId49"/>
    <Relationship TargetMode="External" Target="https://infourok.ru" Type="http://schemas.openxmlformats.org/officeDocument/2006/relationships/hyperlink" Id="rId50"/>
    <Relationship TargetMode="External" Target="https://m.edsoo.ru/7f410de8" Type="http://schemas.openxmlformats.org/officeDocument/2006/relationships/hyperlink" Id="rId51"/>
    <Relationship TargetMode="External" Target="https://m.edsoo.ru/7f410de8" Type="http://schemas.openxmlformats.org/officeDocument/2006/relationships/hyperlink" Id="rId52"/>
    <Relationship TargetMode="External" Target="https://m.edsoo.ru/7f410de8" Type="http://schemas.openxmlformats.org/officeDocument/2006/relationships/hyperlink" Id="rId53"/>
    <Relationship TargetMode="External" Target="https://m.edsoo.ru/7f410de8" Type="http://schemas.openxmlformats.org/officeDocument/2006/relationships/hyperlink" Id="rId54"/>
    <Relationship TargetMode="External" Target="https://m.edsoo.ru/7f410de8" Type="http://schemas.openxmlformats.org/officeDocument/2006/relationships/hyperlink" Id="rId55"/>
    <Relationship TargetMode="External" Target="https://m.edsoo.ru/7f410de8" Type="http://schemas.openxmlformats.org/officeDocument/2006/relationships/hyperlink" Id="rId56"/>
    <Relationship TargetMode="External" Target="https://m.edsoo.ru/7f410de8" Type="http://schemas.openxmlformats.org/officeDocument/2006/relationships/hyperlink" Id="rId57"/>
    <Relationship TargetMode="External" Target="https://m.edsoo.ru/7f410de8" Type="http://schemas.openxmlformats.org/officeDocument/2006/relationships/hyperlink" Id="rId58"/>
    <Relationship TargetMode="External" Target="https://m.edsoo.ru/7f411da6" Type="http://schemas.openxmlformats.org/officeDocument/2006/relationships/hyperlink" Id="rId59"/>
    <Relationship TargetMode="External" Target="https://m.edsoo.ru/7f411da6" Type="http://schemas.openxmlformats.org/officeDocument/2006/relationships/hyperlink" Id="rId60"/>
    <Relationship TargetMode="External" Target="https://m.edsoo.ru/7f411da6" Type="http://schemas.openxmlformats.org/officeDocument/2006/relationships/hyperlink" Id="rId61"/>
    <Relationship TargetMode="External" Target="https://m.edsoo.ru/7f411da6" Type="http://schemas.openxmlformats.org/officeDocument/2006/relationships/hyperlink" Id="rId62"/>
    <Relationship TargetMode="External" Target="https://m.edsoo.ru/7f411da6" Type="http://schemas.openxmlformats.org/officeDocument/2006/relationships/hyperlink" Id="rId63"/>
    <Relationship TargetMode="External" Target="https://m.edsoo.ru/7f411da6" Type="http://schemas.openxmlformats.org/officeDocument/2006/relationships/hyperlink" Id="rId64"/>
    <Relationship TargetMode="External" Target="https://m.edsoo.ru/7f411da6" Type="http://schemas.openxmlformats.org/officeDocument/2006/relationships/hyperlink" Id="rId65"/>
    <Relationship TargetMode="External" Target="https://m.edsoo.ru/7f411da6" Type="http://schemas.openxmlformats.org/officeDocument/2006/relationships/hyperlink" Id="rId66"/>
    <Relationship TargetMode="External" Target="https://resh.edu" Type="http://schemas.openxmlformats.org/officeDocument/2006/relationships/hyperlink" Id="rId67"/>
    <Relationship TargetMode="External" Target="https://infourok.ru" Type="http://schemas.openxmlformats.org/officeDocument/2006/relationships/hyperlink" Id="rId68"/>
    <Relationship TargetMode="External" Target="https://resh.edu" Type="http://schemas.openxmlformats.org/officeDocument/2006/relationships/hyperlink" Id="rId69"/>
    <Relationship TargetMode="External" Target="https://infourok.ru" Type="http://schemas.openxmlformats.org/officeDocument/2006/relationships/hyperlink" Id="rId70"/>
    <Relationship TargetMode="External" Target="https://resh.edu" Type="http://schemas.openxmlformats.org/officeDocument/2006/relationships/hyperlink" Id="rId71"/>
    <Relationship TargetMode="External" Target="https://infourok.ru" Type="http://schemas.openxmlformats.org/officeDocument/2006/relationships/hyperlink" Id="rId72"/>
    <Relationship TargetMode="External" Target="https://resh.edu" Type="http://schemas.openxmlformats.org/officeDocument/2006/relationships/hyperlink" Id="rId73"/>
    <Relationship TargetMode="External" Target="https://infourok.ru" Type="http://schemas.openxmlformats.org/officeDocument/2006/relationships/hyperlink" Id="rId74"/>
    <Relationship TargetMode="External" Target="https://resh.edu" Type="http://schemas.openxmlformats.org/officeDocument/2006/relationships/hyperlink" Id="rId75"/>
    <Relationship TargetMode="External" Target="https://infourok.ru" Type="http://schemas.openxmlformats.org/officeDocument/2006/relationships/hyperlink" Id="rId76"/>
    <Relationship TargetMode="External" Target="https://resh.edu" Type="http://schemas.openxmlformats.org/officeDocument/2006/relationships/hyperlink" Id="rId77"/>
    <Relationship TargetMode="External" Target="https://infourok.ru" Type="http://schemas.openxmlformats.org/officeDocument/2006/relationships/hyperlink" Id="rId78"/>
    <Relationship TargetMode="External" Target="https://resh.edu" Type="http://schemas.openxmlformats.org/officeDocument/2006/relationships/hyperlink" Id="rId79"/>
    <Relationship TargetMode="External" Target="https://infourok.ru" Type="http://schemas.openxmlformats.org/officeDocument/2006/relationships/hyperlink" Id="rId80"/>
    <Relationship TargetMode="External" Target="https://resh.edu" Type="http://schemas.openxmlformats.org/officeDocument/2006/relationships/hyperlink" Id="rId81"/>
    <Relationship TargetMode="External" Target="https://infourok.ru" Type="http://schemas.openxmlformats.org/officeDocument/2006/relationships/hyperlink" Id="rId82"/>
    <Relationship TargetMode="External" Target="https://resh.edu" Type="http://schemas.openxmlformats.org/officeDocument/2006/relationships/hyperlink" Id="rId83"/>
    <Relationship TargetMode="External" Target="https://infourok.ru" Type="http://schemas.openxmlformats.org/officeDocument/2006/relationships/hyperlink" Id="rId84"/>
    <Relationship TargetMode="External" Target="https://resh.edu" Type="http://schemas.openxmlformats.org/officeDocument/2006/relationships/hyperlink" Id="rId85"/>
    <Relationship TargetMode="External" Target="https://infourok.ru" Type="http://schemas.openxmlformats.org/officeDocument/2006/relationships/hyperlink" Id="rId86"/>
    <Relationship TargetMode="External" Target="https://resh.edu" Type="http://schemas.openxmlformats.org/officeDocument/2006/relationships/hyperlink" Id="rId87"/>
    <Relationship TargetMode="External" Target="https://infourok.ru" Type="http://schemas.openxmlformats.org/officeDocument/2006/relationships/hyperlink" Id="rId88"/>
    <Relationship TargetMode="External" Target="https://resh.edu" Type="http://schemas.openxmlformats.org/officeDocument/2006/relationships/hyperlink" Id="rId89"/>
    <Relationship TargetMode="External" Target="https://infourok.ru" Type="http://schemas.openxmlformats.org/officeDocument/2006/relationships/hyperlink" Id="rId90"/>
    <Relationship TargetMode="External" Target="https://resh.edu" Type="http://schemas.openxmlformats.org/officeDocument/2006/relationships/hyperlink" Id="rId91"/>
    <Relationship TargetMode="External" Target="https://infourok.ru" Type="http://schemas.openxmlformats.org/officeDocument/2006/relationships/hyperlink" Id="rId92"/>
    <Relationship TargetMode="External" Target="https://resh.edu" Type="http://schemas.openxmlformats.org/officeDocument/2006/relationships/hyperlink" Id="rId93"/>
    <Relationship TargetMode="External" Target="https://infourok.ru" Type="http://schemas.openxmlformats.org/officeDocument/2006/relationships/hyperlink" Id="rId94"/>
    <Relationship TargetMode="External" Target="https://resh.edu" Type="http://schemas.openxmlformats.org/officeDocument/2006/relationships/hyperlink" Id="rId95"/>
    <Relationship TargetMode="External" Target="https://infourok.ru" Type="http://schemas.openxmlformats.org/officeDocument/2006/relationships/hyperlink" Id="rId96"/>
    <Relationship TargetMode="External" Target="https://resh.edu" Type="http://schemas.openxmlformats.org/officeDocument/2006/relationships/hyperlink" Id="rId97"/>
    <Relationship TargetMode="External" Target="https://infourok.ru" Type="http://schemas.openxmlformats.org/officeDocument/2006/relationships/hyperlink" Id="rId98"/>
    <Relationship TargetMode="External" Target="https://resh.edu" Type="http://schemas.openxmlformats.org/officeDocument/2006/relationships/hyperlink" Id="rId99"/>
    <Relationship TargetMode="External" Target="https://infourok.ru" Type="http://schemas.openxmlformats.org/officeDocument/2006/relationships/hyperlink" Id="rId100"/>
    <Relationship TargetMode="External" Target="https://resh.edu" Type="http://schemas.openxmlformats.org/officeDocument/2006/relationships/hyperlink" Id="rId101"/>
    <Relationship TargetMode="External" Target="https://infourok.ru" Type="http://schemas.openxmlformats.org/officeDocument/2006/relationships/hyperlink" Id="rId102"/>
    <Relationship TargetMode="External" Target="https://resh.edu" Type="http://schemas.openxmlformats.org/officeDocument/2006/relationships/hyperlink" Id="rId103"/>
    <Relationship TargetMode="External" Target="https://infourok.ru" Type="http://schemas.openxmlformats.org/officeDocument/2006/relationships/hyperlink" Id="rId104"/>
    <Relationship TargetMode="External" Target="https://resh.edu" Type="http://schemas.openxmlformats.org/officeDocument/2006/relationships/hyperlink" Id="rId105"/>
    <Relationship TargetMode="External" Target="https://infourok.ru" Type="http://schemas.openxmlformats.org/officeDocument/2006/relationships/hyperlink" Id="rId106"/>
    <Relationship TargetMode="External" Target="https://resh.edu" Type="http://schemas.openxmlformats.org/officeDocument/2006/relationships/hyperlink" Id="rId107"/>
    <Relationship TargetMode="External" Target="https://infourok.ru" Type="http://schemas.openxmlformats.org/officeDocument/2006/relationships/hyperlink" Id="rId108"/>
    <Relationship TargetMode="External" Target="https://resh.edu" Type="http://schemas.openxmlformats.org/officeDocument/2006/relationships/hyperlink" Id="rId109"/>
    <Relationship TargetMode="External" Target="https://infourok.ru" Type="http://schemas.openxmlformats.org/officeDocument/2006/relationships/hyperlink" Id="rId110"/>
    <Relationship TargetMode="External" Target="https://resh.edu" Type="http://schemas.openxmlformats.org/officeDocument/2006/relationships/hyperlink" Id="rId111"/>
    <Relationship TargetMode="External" Target="https://infourok.ru" Type="http://schemas.openxmlformats.org/officeDocument/2006/relationships/hyperlink" Id="rId112"/>
    <Relationship TargetMode="External" Target="https://resh.edu" Type="http://schemas.openxmlformats.org/officeDocument/2006/relationships/hyperlink" Id="rId113"/>
    <Relationship TargetMode="External" Target="https://infourok.ru" Type="http://schemas.openxmlformats.org/officeDocument/2006/relationships/hyperlink" Id="rId114"/>
    <Relationship TargetMode="External" Target="https://resh.edu" Type="http://schemas.openxmlformats.org/officeDocument/2006/relationships/hyperlink" Id="rId115"/>
    <Relationship TargetMode="External" Target="https://infourok.ru" Type="http://schemas.openxmlformats.org/officeDocument/2006/relationships/hyperlink" Id="rId116"/>
    <Relationship TargetMode="External" Target="https://resh.edu" Type="http://schemas.openxmlformats.org/officeDocument/2006/relationships/hyperlink" Id="rId117"/>
    <Relationship TargetMode="External" Target="https://infourok.ru" Type="http://schemas.openxmlformats.org/officeDocument/2006/relationships/hyperlink" Id="rId118"/>
    <Relationship TargetMode="External" Target="https://resh.edu" Type="http://schemas.openxmlformats.org/officeDocument/2006/relationships/hyperlink" Id="rId119"/>
    <Relationship TargetMode="External" Target="https://infourok.ru" Type="http://schemas.openxmlformats.org/officeDocument/2006/relationships/hyperlink" Id="rId120"/>
    <Relationship TargetMode="External" Target="https://resh.edu" Type="http://schemas.openxmlformats.org/officeDocument/2006/relationships/hyperlink" Id="rId121"/>
    <Relationship TargetMode="External" Target="https://infourok.ru" Type="http://schemas.openxmlformats.org/officeDocument/2006/relationships/hyperlink" Id="rId122"/>
    <Relationship TargetMode="External" Target="https://resh.edu" Type="http://schemas.openxmlformats.org/officeDocument/2006/relationships/hyperlink" Id="rId123"/>
    <Relationship TargetMode="External" Target="https://infourok.ru" Type="http://schemas.openxmlformats.org/officeDocument/2006/relationships/hyperlink" Id="rId124"/>
    <Relationship TargetMode="External" Target="https://resh.edu" Type="http://schemas.openxmlformats.org/officeDocument/2006/relationships/hyperlink" Id="rId125"/>
    <Relationship TargetMode="External" Target="https://infourok.ru" Type="http://schemas.openxmlformats.org/officeDocument/2006/relationships/hyperlink" Id="rId126"/>
    <Relationship TargetMode="External" Target="https://resh.edu" Type="http://schemas.openxmlformats.org/officeDocument/2006/relationships/hyperlink" Id="rId127"/>
    <Relationship TargetMode="External" Target="https://infourok.ru" Type="http://schemas.openxmlformats.org/officeDocument/2006/relationships/hyperlink" Id="rId128"/>
    <Relationship TargetMode="External" Target="https://resh.edu" Type="http://schemas.openxmlformats.org/officeDocument/2006/relationships/hyperlink" Id="rId129"/>
    <Relationship TargetMode="External" Target="https://infourok.ru" Type="http://schemas.openxmlformats.org/officeDocument/2006/relationships/hyperlink" Id="rId130"/>
    <Relationship TargetMode="External" Target="https://resh.edu" Type="http://schemas.openxmlformats.org/officeDocument/2006/relationships/hyperlink" Id="rId131"/>
    <Relationship TargetMode="External" Target="https://infourok.ru" Type="http://schemas.openxmlformats.org/officeDocument/2006/relationships/hyperlink" Id="rId132"/>
    <Relationship TargetMode="External" Target="https://resh.edu" Type="http://schemas.openxmlformats.org/officeDocument/2006/relationships/hyperlink" Id="rId133"/>
    <Relationship TargetMode="External" Target="https://infourok.ru" Type="http://schemas.openxmlformats.org/officeDocument/2006/relationships/hyperlink" Id="rId134"/>
    <Relationship TargetMode="External" Target="https://resh.edu" Type="http://schemas.openxmlformats.org/officeDocument/2006/relationships/hyperlink" Id="rId135"/>
    <Relationship TargetMode="External" Target="https://infourok.ru" Type="http://schemas.openxmlformats.org/officeDocument/2006/relationships/hyperlink" Id="rId136"/>
    <Relationship TargetMode="External" Target="https://resh.edu" Type="http://schemas.openxmlformats.org/officeDocument/2006/relationships/hyperlink" Id="rId137"/>
    <Relationship TargetMode="External" Target="https://infourok.ru" Type="http://schemas.openxmlformats.org/officeDocument/2006/relationships/hyperlink" Id="rId138"/>
    <Relationship TargetMode="External" Target="https://resh.edu" Type="http://schemas.openxmlformats.org/officeDocument/2006/relationships/hyperlink" Id="rId139"/>
    <Relationship TargetMode="External" Target="https://infourok.ru" Type="http://schemas.openxmlformats.org/officeDocument/2006/relationships/hyperlink" Id="rId140"/>
    <Relationship TargetMode="External" Target="https://resh.edu" Type="http://schemas.openxmlformats.org/officeDocument/2006/relationships/hyperlink" Id="rId141"/>
    <Relationship TargetMode="External" Target="https://infourok.ru" Type="http://schemas.openxmlformats.org/officeDocument/2006/relationships/hyperlink" Id="rId142"/>
    <Relationship TargetMode="External" Target="https://resh.edu" Type="http://schemas.openxmlformats.org/officeDocument/2006/relationships/hyperlink" Id="rId143"/>
    <Relationship TargetMode="External" Target="https://infourok.ru" Type="http://schemas.openxmlformats.org/officeDocument/2006/relationships/hyperlink" Id="rId144"/>
    <Relationship TargetMode="External" Target="https://resh.edu" Type="http://schemas.openxmlformats.org/officeDocument/2006/relationships/hyperlink" Id="rId145"/>
    <Relationship TargetMode="External" Target="https://infourok.ru" Type="http://schemas.openxmlformats.org/officeDocument/2006/relationships/hyperlink" Id="rId146"/>
    <Relationship TargetMode="External" Target="https://resh.edu" Type="http://schemas.openxmlformats.org/officeDocument/2006/relationships/hyperlink" Id="rId147"/>
    <Relationship TargetMode="External" Target="https://infourok.ru" Type="http://schemas.openxmlformats.org/officeDocument/2006/relationships/hyperlink" Id="rId148"/>
    <Relationship TargetMode="External" Target="https://resh.edu" Type="http://schemas.openxmlformats.org/officeDocument/2006/relationships/hyperlink" Id="rId149"/>
    <Relationship TargetMode="External" Target="https://infourok.ru" Type="http://schemas.openxmlformats.org/officeDocument/2006/relationships/hyperlink" Id="rId150"/>
    <Relationship TargetMode="External" Target="https://resh.edu" Type="http://schemas.openxmlformats.org/officeDocument/2006/relationships/hyperlink" Id="rId151"/>
    <Relationship TargetMode="External" Target="https://infourok.ru" Type="http://schemas.openxmlformats.org/officeDocument/2006/relationships/hyperlink" Id="rId152"/>
    <Relationship TargetMode="External" Target="https://resh.edu" Type="http://schemas.openxmlformats.org/officeDocument/2006/relationships/hyperlink" Id="rId153"/>
    <Relationship TargetMode="External" Target="https://infourok.ru" Type="http://schemas.openxmlformats.org/officeDocument/2006/relationships/hyperlink" Id="rId154"/>
    <Relationship TargetMode="External" Target="https://resh.edu" Type="http://schemas.openxmlformats.org/officeDocument/2006/relationships/hyperlink" Id="rId155"/>
    <Relationship TargetMode="External" Target="https://infourok.ru" Type="http://schemas.openxmlformats.org/officeDocument/2006/relationships/hyperlink" Id="rId156"/>
    <Relationship TargetMode="External" Target="https://resh.edu" Type="http://schemas.openxmlformats.org/officeDocument/2006/relationships/hyperlink" Id="rId157"/>
    <Relationship TargetMode="External" Target="https://infourok.ru" Type="http://schemas.openxmlformats.org/officeDocument/2006/relationships/hyperlink" Id="rId158"/>
    <Relationship TargetMode="External" Target="https://resh.edu" Type="http://schemas.openxmlformats.org/officeDocument/2006/relationships/hyperlink" Id="rId159"/>
    <Relationship TargetMode="External" Target="https://infourok.ru" Type="http://schemas.openxmlformats.org/officeDocument/2006/relationships/hyperlink" Id="rId160"/>
    <Relationship TargetMode="External" Target="https://resh.edu" Type="http://schemas.openxmlformats.org/officeDocument/2006/relationships/hyperlink" Id="rId161"/>
    <Relationship TargetMode="External" Target="https://infourok.ru" Type="http://schemas.openxmlformats.org/officeDocument/2006/relationships/hyperlink" Id="rId162"/>
    <Relationship TargetMode="External" Target="https://resh.edu" Type="http://schemas.openxmlformats.org/officeDocument/2006/relationships/hyperlink" Id="rId163"/>
    <Relationship TargetMode="External" Target="https://infourok.ru" Type="http://schemas.openxmlformats.org/officeDocument/2006/relationships/hyperlink" Id="rId164"/>
    <Relationship TargetMode="External" Target="https://resh.edu" Type="http://schemas.openxmlformats.org/officeDocument/2006/relationships/hyperlink" Id="rId165"/>
    <Relationship TargetMode="External" Target="https://infourok.ru" Type="http://schemas.openxmlformats.org/officeDocument/2006/relationships/hyperlink" Id="rId166"/>
    <Relationship TargetMode="External" Target="https://resh.edu" Type="http://schemas.openxmlformats.org/officeDocument/2006/relationships/hyperlink" Id="rId167"/>
    <Relationship TargetMode="External" Target="https://infourok.ru" Type="http://schemas.openxmlformats.org/officeDocument/2006/relationships/hyperlink" Id="rId168"/>
    <Relationship TargetMode="External" Target="https://resh.edu" Type="http://schemas.openxmlformats.org/officeDocument/2006/relationships/hyperlink" Id="rId169"/>
    <Relationship TargetMode="External" Target="https://infourok.ru" Type="http://schemas.openxmlformats.org/officeDocument/2006/relationships/hyperlink" Id="rId170"/>
    <Relationship TargetMode="External" Target="https://resh.edu" Type="http://schemas.openxmlformats.org/officeDocument/2006/relationships/hyperlink" Id="rId171"/>
    <Relationship TargetMode="External" Target="https://infourok.ru" Type="http://schemas.openxmlformats.org/officeDocument/2006/relationships/hyperlink" Id="rId172"/>
    <Relationship TargetMode="External" Target="https://resh.edu" Type="http://schemas.openxmlformats.org/officeDocument/2006/relationships/hyperlink" Id="rId173"/>
    <Relationship TargetMode="External" Target="https://infourok.ru" Type="http://schemas.openxmlformats.org/officeDocument/2006/relationships/hyperlink" Id="rId174"/>
    <Relationship TargetMode="External" Target="https://resh.edu" Type="http://schemas.openxmlformats.org/officeDocument/2006/relationships/hyperlink" Id="rId175"/>
    <Relationship TargetMode="External" Target="https://infourok.ru" Type="http://schemas.openxmlformats.org/officeDocument/2006/relationships/hyperlink" Id="rId176"/>
    <Relationship TargetMode="External" Target="https://resh.edu" Type="http://schemas.openxmlformats.org/officeDocument/2006/relationships/hyperlink" Id="rId177"/>
    <Relationship TargetMode="External" Target="https://infourok.ru" Type="http://schemas.openxmlformats.org/officeDocument/2006/relationships/hyperlink" Id="rId178"/>
    <Relationship TargetMode="External" Target="https://resh.edu" Type="http://schemas.openxmlformats.org/officeDocument/2006/relationships/hyperlink" Id="rId179"/>
    <Relationship TargetMode="External" Target="https://infourok.ru" Type="http://schemas.openxmlformats.org/officeDocument/2006/relationships/hyperlink" Id="rId180"/>
    <Relationship TargetMode="External" Target="https://resh.edu" Type="http://schemas.openxmlformats.org/officeDocument/2006/relationships/hyperlink" Id="rId181"/>
    <Relationship TargetMode="External" Target="https://infourok.ru" Type="http://schemas.openxmlformats.org/officeDocument/2006/relationships/hyperlink" Id="rId182"/>
    <Relationship TargetMode="External" Target="https://resh.edu" Type="http://schemas.openxmlformats.org/officeDocument/2006/relationships/hyperlink" Id="rId183"/>
    <Relationship TargetMode="External" Target="https://infourok.ru" Type="http://schemas.openxmlformats.org/officeDocument/2006/relationships/hyperlink" Id="rId184"/>
    <Relationship TargetMode="External" Target="https://resh.edu" Type="http://schemas.openxmlformats.org/officeDocument/2006/relationships/hyperlink" Id="rId185"/>
    <Relationship TargetMode="External" Target="https://infourok.ru" Type="http://schemas.openxmlformats.org/officeDocument/2006/relationships/hyperlink" Id="rId186"/>
    <Relationship TargetMode="External" Target="https://resh.edu" Type="http://schemas.openxmlformats.org/officeDocument/2006/relationships/hyperlink" Id="rId187"/>
    <Relationship TargetMode="External" Target="https://infourok.ru" Type="http://schemas.openxmlformats.org/officeDocument/2006/relationships/hyperlink" Id="rId188"/>
    <Relationship TargetMode="External" Target="https://resh.edu" Type="http://schemas.openxmlformats.org/officeDocument/2006/relationships/hyperlink" Id="rId189"/>
    <Relationship TargetMode="External" Target="https://infourok.ru" Type="http://schemas.openxmlformats.org/officeDocument/2006/relationships/hyperlink" Id="rId190"/>
    <Relationship TargetMode="External" Target="https://resh.edu" Type="http://schemas.openxmlformats.org/officeDocument/2006/relationships/hyperlink" Id="rId191"/>
    <Relationship TargetMode="External" Target="https://infourok.ru" Type="http://schemas.openxmlformats.org/officeDocument/2006/relationships/hyperlink" Id="rId192"/>
    <Relationship TargetMode="External" Target="https://resh.edu" Type="http://schemas.openxmlformats.org/officeDocument/2006/relationships/hyperlink" Id="rId193"/>
    <Relationship TargetMode="External" Target="https://infourok.ru" Type="http://schemas.openxmlformats.org/officeDocument/2006/relationships/hyperlink" Id="rId194"/>
    <Relationship TargetMode="External" Target="https://resh.edu" Type="http://schemas.openxmlformats.org/officeDocument/2006/relationships/hyperlink" Id="rId195"/>
    <Relationship TargetMode="External" Target="https://infourok.ru" Type="http://schemas.openxmlformats.org/officeDocument/2006/relationships/hyperlink" Id="rId196"/>
    <Relationship TargetMode="External" Target="https://resh.edu" Type="http://schemas.openxmlformats.org/officeDocument/2006/relationships/hyperlink" Id="rId197"/>
    <Relationship TargetMode="External" Target="https://infourok.ru" Type="http://schemas.openxmlformats.org/officeDocument/2006/relationships/hyperlink" Id="rId198"/>
    <Relationship TargetMode="External" Target="https://resh.edu" Type="http://schemas.openxmlformats.org/officeDocument/2006/relationships/hyperlink" Id="rId199"/>
    <Relationship TargetMode="External" Target="https://infourok.ru" Type="http://schemas.openxmlformats.org/officeDocument/2006/relationships/hyperlink" Id="rId200"/>
    <Relationship TargetMode="External" Target="https://resh.edu" Type="http://schemas.openxmlformats.org/officeDocument/2006/relationships/hyperlink" Id="rId201"/>
    <Relationship TargetMode="External" Target="https://infourok.ru" Type="http://schemas.openxmlformats.org/officeDocument/2006/relationships/hyperlink" Id="rId202"/>
    <Relationship TargetMode="External" Target="https://resh.edu" Type="http://schemas.openxmlformats.org/officeDocument/2006/relationships/hyperlink" Id="rId203"/>
    <Relationship TargetMode="External" Target="https://infourok.ru" Type="http://schemas.openxmlformats.org/officeDocument/2006/relationships/hyperlink" Id="rId204"/>
    <Relationship TargetMode="External" Target="https://resh.edu" Type="http://schemas.openxmlformats.org/officeDocument/2006/relationships/hyperlink" Id="rId205"/>
    <Relationship TargetMode="External" Target="https://infourok.ru" Type="http://schemas.openxmlformats.org/officeDocument/2006/relationships/hyperlink" Id="rId206"/>
    <Relationship TargetMode="External" Target="https://resh.edu" Type="http://schemas.openxmlformats.org/officeDocument/2006/relationships/hyperlink" Id="rId207"/>
    <Relationship TargetMode="External" Target="https://infourok.ru" Type="http://schemas.openxmlformats.org/officeDocument/2006/relationships/hyperlink" Id="rId208"/>
    <Relationship TargetMode="External" Target="https://resh.edu" Type="http://schemas.openxmlformats.org/officeDocument/2006/relationships/hyperlink" Id="rId209"/>
    <Relationship TargetMode="External" Target="https://infourok.ru" Type="http://schemas.openxmlformats.org/officeDocument/2006/relationships/hyperlink" Id="rId210"/>
    <Relationship TargetMode="External" Target="https://resh.edu" Type="http://schemas.openxmlformats.org/officeDocument/2006/relationships/hyperlink" Id="rId211"/>
    <Relationship TargetMode="External" Target="https://infourok.ru" Type="http://schemas.openxmlformats.org/officeDocument/2006/relationships/hyperlink" Id="rId212"/>
    <Relationship TargetMode="External" Target="https://resh.edu" Type="http://schemas.openxmlformats.org/officeDocument/2006/relationships/hyperlink" Id="rId213"/>
    <Relationship TargetMode="External" Target="https://infourok.ru" Type="http://schemas.openxmlformats.org/officeDocument/2006/relationships/hyperlink" Id="rId214"/>
    <Relationship TargetMode="External" Target="https://resh.edu" Type="http://schemas.openxmlformats.org/officeDocument/2006/relationships/hyperlink" Id="rId215"/>
    <Relationship TargetMode="External" Target="https://infourok.ru" Type="http://schemas.openxmlformats.org/officeDocument/2006/relationships/hyperlink" Id="rId216"/>
    <Relationship TargetMode="External" Target="https://resh.edu" Type="http://schemas.openxmlformats.org/officeDocument/2006/relationships/hyperlink" Id="rId217"/>
    <Relationship TargetMode="External" Target="https://infourok.ru" Type="http://schemas.openxmlformats.org/officeDocument/2006/relationships/hyperlink" Id="rId218"/>
    <Relationship TargetMode="External" Target="https://resh.edu" Type="http://schemas.openxmlformats.org/officeDocument/2006/relationships/hyperlink" Id="rId219"/>
    <Relationship TargetMode="External" Target="https://infourok.ru" Type="http://schemas.openxmlformats.org/officeDocument/2006/relationships/hyperlink" Id="rId220"/>
    <Relationship TargetMode="External" Target="https://resh.edu" Type="http://schemas.openxmlformats.org/officeDocument/2006/relationships/hyperlink" Id="rId221"/>
    <Relationship TargetMode="External" Target="https://infourok.ru" Type="http://schemas.openxmlformats.org/officeDocument/2006/relationships/hyperlink" Id="rId222"/>
    <Relationship TargetMode="External" Target="https://resh.edu" Type="http://schemas.openxmlformats.org/officeDocument/2006/relationships/hyperlink" Id="rId223"/>
    <Relationship TargetMode="External" Target="https://infourok.ru" Type="http://schemas.openxmlformats.org/officeDocument/2006/relationships/hyperlink" Id="rId224"/>
    <Relationship TargetMode="External" Target="https://resh.edu" Type="http://schemas.openxmlformats.org/officeDocument/2006/relationships/hyperlink" Id="rId225"/>
    <Relationship TargetMode="External" Target="https://infourok.ru" Type="http://schemas.openxmlformats.org/officeDocument/2006/relationships/hyperlink" Id="rId226"/>
    <Relationship TargetMode="External" Target="https://resh.edu" Type="http://schemas.openxmlformats.org/officeDocument/2006/relationships/hyperlink" Id="rId227"/>
    <Relationship TargetMode="External" Target="https://infourok.ru" Type="http://schemas.openxmlformats.org/officeDocument/2006/relationships/hyperlink" Id="rId228"/>
    <Relationship TargetMode="External" Target="https://resh.edu" Type="http://schemas.openxmlformats.org/officeDocument/2006/relationships/hyperlink" Id="rId229"/>
    <Relationship TargetMode="External" Target="https://infourok.ru" Type="http://schemas.openxmlformats.org/officeDocument/2006/relationships/hyperlink" Id="rId230"/>
    <Relationship TargetMode="External" Target="https://resh.edu" Type="http://schemas.openxmlformats.org/officeDocument/2006/relationships/hyperlink" Id="rId231"/>
    <Relationship TargetMode="External" Target="https://infourok.ru" Type="http://schemas.openxmlformats.org/officeDocument/2006/relationships/hyperlink" Id="rId232"/>
    <Relationship TargetMode="External" Target="https://resh.edu" Type="http://schemas.openxmlformats.org/officeDocument/2006/relationships/hyperlink" Id="rId233"/>
    <Relationship TargetMode="External" Target="https://infourok.ru" Type="http://schemas.openxmlformats.org/officeDocument/2006/relationships/hyperlink" Id="rId234"/>
    <Relationship TargetMode="External" Target="https://resh.edu" Type="http://schemas.openxmlformats.org/officeDocument/2006/relationships/hyperlink" Id="rId235"/>
    <Relationship TargetMode="External" Target="https://infourok.ru" Type="http://schemas.openxmlformats.org/officeDocument/2006/relationships/hyperlink" Id="rId236"/>
    <Relationship TargetMode="External" Target="https://resh.edu" Type="http://schemas.openxmlformats.org/officeDocument/2006/relationships/hyperlink" Id="rId237"/>
    <Relationship TargetMode="External" Target="https://infourok.ru" Type="http://schemas.openxmlformats.org/officeDocument/2006/relationships/hyperlink" Id="rId238"/>
    <Relationship TargetMode="External" Target="https://resh.edu" Type="http://schemas.openxmlformats.org/officeDocument/2006/relationships/hyperlink" Id="rId239"/>
    <Relationship TargetMode="External" Target="https://infourok.ru" Type="http://schemas.openxmlformats.org/officeDocument/2006/relationships/hyperlink" Id="rId240"/>
    <Relationship TargetMode="External" Target="https://resh.edu" Type="http://schemas.openxmlformats.org/officeDocument/2006/relationships/hyperlink" Id="rId241"/>
    <Relationship TargetMode="External" Target="https://infourok.ru" Type="http://schemas.openxmlformats.org/officeDocument/2006/relationships/hyperlink" Id="rId242"/>
    <Relationship TargetMode="External" Target="https://resh.edu" Type="http://schemas.openxmlformats.org/officeDocument/2006/relationships/hyperlink" Id="rId243"/>
    <Relationship TargetMode="External" Target="https://infourok.ru" Type="http://schemas.openxmlformats.org/officeDocument/2006/relationships/hyperlink" Id="rId244"/>
    <Relationship TargetMode="External" Target="https://resh.edu" Type="http://schemas.openxmlformats.org/officeDocument/2006/relationships/hyperlink" Id="rId245"/>
    <Relationship TargetMode="External" Target="https://infourok.ru" Type="http://schemas.openxmlformats.org/officeDocument/2006/relationships/hyperlink" Id="rId246"/>
    <Relationship TargetMode="External" Target="https://resh.edu" Type="http://schemas.openxmlformats.org/officeDocument/2006/relationships/hyperlink" Id="rId247"/>
    <Relationship TargetMode="External" Target="https://infourok.ru" Type="http://schemas.openxmlformats.org/officeDocument/2006/relationships/hyperlink" Id="rId248"/>
    <Relationship TargetMode="External" Target="https://resh.edu" Type="http://schemas.openxmlformats.org/officeDocument/2006/relationships/hyperlink" Id="rId249"/>
    <Relationship TargetMode="External" Target="https://infourok.ru" Type="http://schemas.openxmlformats.org/officeDocument/2006/relationships/hyperlink" Id="rId250"/>
    <Relationship TargetMode="External" Target="https://resh.edu" Type="http://schemas.openxmlformats.org/officeDocument/2006/relationships/hyperlink" Id="rId251"/>
    <Relationship TargetMode="External" Target="https://infourok.ru" Type="http://schemas.openxmlformats.org/officeDocument/2006/relationships/hyperlink" Id="rId252"/>
    <Relationship TargetMode="External" Target="https://resh.edu" Type="http://schemas.openxmlformats.org/officeDocument/2006/relationships/hyperlink" Id="rId253"/>
    <Relationship TargetMode="External" Target="https://infourok.ru" Type="http://schemas.openxmlformats.org/officeDocument/2006/relationships/hyperlink" Id="rId254"/>
    <Relationship TargetMode="External" Target="https://resh.edu" Type="http://schemas.openxmlformats.org/officeDocument/2006/relationships/hyperlink" Id="rId255"/>
    <Relationship TargetMode="External" Target="https://infourok.ru" Type="http://schemas.openxmlformats.org/officeDocument/2006/relationships/hyperlink" Id="rId256"/>
    <Relationship TargetMode="External" Target="https://resh.edu" Type="http://schemas.openxmlformats.org/officeDocument/2006/relationships/hyperlink" Id="rId257"/>
    <Relationship TargetMode="External" Target="https://infourok.ru" Type="http://schemas.openxmlformats.org/officeDocument/2006/relationships/hyperlink" Id="rId258"/>
    <Relationship TargetMode="External" Target="https://resh.edu" Type="http://schemas.openxmlformats.org/officeDocument/2006/relationships/hyperlink" Id="rId259"/>
    <Relationship TargetMode="External" Target="https://infourok.ru" Type="http://schemas.openxmlformats.org/officeDocument/2006/relationships/hyperlink" Id="rId260"/>
    <Relationship TargetMode="External" Target="https://resh.edu" Type="http://schemas.openxmlformats.org/officeDocument/2006/relationships/hyperlink" Id="rId261"/>
    <Relationship TargetMode="External" Target="https://infourok.ru" Type="http://schemas.openxmlformats.org/officeDocument/2006/relationships/hyperlink" Id="rId262"/>
    <Relationship TargetMode="External" Target="https://resh.edu" Type="http://schemas.openxmlformats.org/officeDocument/2006/relationships/hyperlink" Id="rId263"/>
    <Relationship TargetMode="External" Target="https://infourok.ru" Type="http://schemas.openxmlformats.org/officeDocument/2006/relationships/hyperlink" Id="rId264"/>
    <Relationship TargetMode="External" Target="https://resh.edu" Type="http://schemas.openxmlformats.org/officeDocument/2006/relationships/hyperlink" Id="rId265"/>
    <Relationship TargetMode="External" Target="https://infourok.ru" Type="http://schemas.openxmlformats.org/officeDocument/2006/relationships/hyperlink" Id="rId266"/>
    <Relationship TargetMode="External" Target="https://resh.edu" Type="http://schemas.openxmlformats.org/officeDocument/2006/relationships/hyperlink" Id="rId267"/>
    <Relationship TargetMode="External" Target="https://infourok.ru" Type="http://schemas.openxmlformats.org/officeDocument/2006/relationships/hyperlink" Id="rId268"/>
    <Relationship TargetMode="External" Target="https://resh.edu" Type="http://schemas.openxmlformats.org/officeDocument/2006/relationships/hyperlink" Id="rId269"/>
    <Relationship TargetMode="External" Target="https://infourok.ru" Type="http://schemas.openxmlformats.org/officeDocument/2006/relationships/hyperlink" Id="rId270"/>
    <Relationship TargetMode="External" Target="https://resh.edu" Type="http://schemas.openxmlformats.org/officeDocument/2006/relationships/hyperlink" Id="rId271"/>
    <Relationship TargetMode="External" Target="https://infourok.ru" Type="http://schemas.openxmlformats.org/officeDocument/2006/relationships/hyperlink" Id="rId272"/>
    <Relationship TargetMode="External" Target="https://resh.edu" Type="http://schemas.openxmlformats.org/officeDocument/2006/relationships/hyperlink" Id="rId273"/>
    <Relationship TargetMode="External" Target="https://infourok.ru" Type="http://schemas.openxmlformats.org/officeDocument/2006/relationships/hyperlink" Id="rId274"/>
    <Relationship TargetMode="External" Target="https://resh.edu" Type="http://schemas.openxmlformats.org/officeDocument/2006/relationships/hyperlink" Id="rId275"/>
    <Relationship TargetMode="External" Target="https://infourok.ru" Type="http://schemas.openxmlformats.org/officeDocument/2006/relationships/hyperlink" Id="rId276"/>
    <Relationship TargetMode="External" Target="https://resh.edu" Type="http://schemas.openxmlformats.org/officeDocument/2006/relationships/hyperlink" Id="rId277"/>
    <Relationship TargetMode="External" Target="https://infourok.ru" Type="http://schemas.openxmlformats.org/officeDocument/2006/relationships/hyperlink" Id="rId278"/>
    <Relationship TargetMode="External" Target="https://resh.edu" Type="http://schemas.openxmlformats.org/officeDocument/2006/relationships/hyperlink" Id="rId279"/>
    <Relationship TargetMode="External" Target="https://infourok.ru" Type="http://schemas.openxmlformats.org/officeDocument/2006/relationships/hyperlink" Id="rId280"/>
    <Relationship TargetMode="External" Target="https://resh.edu" Type="http://schemas.openxmlformats.org/officeDocument/2006/relationships/hyperlink" Id="rId281"/>
    <Relationship TargetMode="External" Target="https://infourok.ru" Type="http://schemas.openxmlformats.org/officeDocument/2006/relationships/hyperlink" Id="rId282"/>
    <Relationship TargetMode="External" Target="https://resh.edu" Type="http://schemas.openxmlformats.org/officeDocument/2006/relationships/hyperlink" Id="rId283"/>
    <Relationship TargetMode="External" Target="https://infourok.ru" Type="http://schemas.openxmlformats.org/officeDocument/2006/relationships/hyperlink" Id="rId284"/>
    <Relationship TargetMode="External" Target="https://resh.edu" Type="http://schemas.openxmlformats.org/officeDocument/2006/relationships/hyperlink" Id="rId285"/>
    <Relationship TargetMode="External" Target="https://infourok.ru" Type="http://schemas.openxmlformats.org/officeDocument/2006/relationships/hyperlink" Id="rId286"/>
    <Relationship TargetMode="External" Target="https://resh.edu" Type="http://schemas.openxmlformats.org/officeDocument/2006/relationships/hyperlink" Id="rId287"/>
    <Relationship TargetMode="External" Target="https://infourok.ru" Type="http://schemas.openxmlformats.org/officeDocument/2006/relationships/hyperlink" Id="rId288"/>
    <Relationship TargetMode="External" Target="https://resh.edu" Type="http://schemas.openxmlformats.org/officeDocument/2006/relationships/hyperlink" Id="rId289"/>
    <Relationship TargetMode="External" Target="https://infourok.ru" Type="http://schemas.openxmlformats.org/officeDocument/2006/relationships/hyperlink" Id="rId290"/>
    <Relationship TargetMode="External" Target="https://resh.edu" Type="http://schemas.openxmlformats.org/officeDocument/2006/relationships/hyperlink" Id="rId291"/>
    <Relationship TargetMode="External" Target="https://infourok.ru" Type="http://schemas.openxmlformats.org/officeDocument/2006/relationships/hyperlink" Id="rId292"/>
    <Relationship TargetMode="External" Target="https://resh.edu" Type="http://schemas.openxmlformats.org/officeDocument/2006/relationships/hyperlink" Id="rId293"/>
    <Relationship TargetMode="External" Target="https://infourok.ru" Type="http://schemas.openxmlformats.org/officeDocument/2006/relationships/hyperlink" Id="rId294"/>
    <Relationship TargetMode="External" Target="https://resh.edu" Type="http://schemas.openxmlformats.org/officeDocument/2006/relationships/hyperlink" Id="rId295"/>
    <Relationship TargetMode="External" Target="https://infourok.ru" Type="http://schemas.openxmlformats.org/officeDocument/2006/relationships/hyperlink" Id="rId296"/>
    <Relationship TargetMode="External" Target="https://resh.edu" Type="http://schemas.openxmlformats.org/officeDocument/2006/relationships/hyperlink" Id="rId297"/>
    <Relationship TargetMode="External" Target="https://infourok.ru" Type="http://schemas.openxmlformats.org/officeDocument/2006/relationships/hyperlink" Id="rId298"/>
    <Relationship TargetMode="External" Target="https://resh.edu" Type="http://schemas.openxmlformats.org/officeDocument/2006/relationships/hyperlink" Id="rId299"/>
    <Relationship TargetMode="External" Target="https://infourok.ru" Type="http://schemas.openxmlformats.org/officeDocument/2006/relationships/hyperlink" Id="rId300"/>
    <Relationship TargetMode="External" Target="https://resh.edu" Type="http://schemas.openxmlformats.org/officeDocument/2006/relationships/hyperlink" Id="rId301"/>
    <Relationship TargetMode="External" Target="https://infourok.ru" Type="http://schemas.openxmlformats.org/officeDocument/2006/relationships/hyperlink" Id="rId302"/>
    <Relationship TargetMode="External" Target="https://resh.edu" Type="http://schemas.openxmlformats.org/officeDocument/2006/relationships/hyperlink" Id="rId303"/>
    <Relationship TargetMode="External" Target="https://infourok.ru" Type="http://schemas.openxmlformats.org/officeDocument/2006/relationships/hyperlink" Id="rId304"/>
    <Relationship TargetMode="External" Target="https://resh.edu" Type="http://schemas.openxmlformats.org/officeDocument/2006/relationships/hyperlink" Id="rId305"/>
    <Relationship TargetMode="External" Target="https://infourok.ru" Type="http://schemas.openxmlformats.org/officeDocument/2006/relationships/hyperlink" Id="rId306"/>
    <Relationship TargetMode="External" Target="https://resh.edu" Type="http://schemas.openxmlformats.org/officeDocument/2006/relationships/hyperlink" Id="rId307"/>
    <Relationship TargetMode="External" Target="https://infourok.ru" Type="http://schemas.openxmlformats.org/officeDocument/2006/relationships/hyperlink" Id="rId308"/>
    <Relationship TargetMode="External" Target="https://resh.edu" Type="http://schemas.openxmlformats.org/officeDocument/2006/relationships/hyperlink" Id="rId309"/>
    <Relationship TargetMode="External" Target="https://infourok.ru" Type="http://schemas.openxmlformats.org/officeDocument/2006/relationships/hyperlink" Id="rId310"/>
    <Relationship TargetMode="External" Target="https://resh.edu" Type="http://schemas.openxmlformats.org/officeDocument/2006/relationships/hyperlink" Id="rId311"/>
    <Relationship TargetMode="External" Target="https://infourok.ru" Type="http://schemas.openxmlformats.org/officeDocument/2006/relationships/hyperlink" Id="rId312"/>
    <Relationship TargetMode="External" Target="https://resh.edu" Type="http://schemas.openxmlformats.org/officeDocument/2006/relationships/hyperlink" Id="rId313"/>
    <Relationship TargetMode="External" Target="https://infourok.ru" Type="http://schemas.openxmlformats.org/officeDocument/2006/relationships/hyperlink" Id="rId314"/>
    <Relationship TargetMode="External" Target="https://resh.edu" Type="http://schemas.openxmlformats.org/officeDocument/2006/relationships/hyperlink" Id="rId315"/>
    <Relationship TargetMode="External" Target="https://infourok.ru" Type="http://schemas.openxmlformats.org/officeDocument/2006/relationships/hyperlink" Id="rId316"/>
    <Relationship TargetMode="External" Target="https://resh.edu" Type="http://schemas.openxmlformats.org/officeDocument/2006/relationships/hyperlink" Id="rId317"/>
    <Relationship TargetMode="External" Target="https://infourok.ru" Type="http://schemas.openxmlformats.org/officeDocument/2006/relationships/hyperlink" Id="rId318"/>
    <Relationship TargetMode="External" Target="https://resh.edu" Type="http://schemas.openxmlformats.org/officeDocument/2006/relationships/hyperlink" Id="rId319"/>
    <Relationship TargetMode="External" Target="https://infourok.ru" Type="http://schemas.openxmlformats.org/officeDocument/2006/relationships/hyperlink" Id="rId320"/>
    <Relationship TargetMode="External" Target="https://resh.edu" Type="http://schemas.openxmlformats.org/officeDocument/2006/relationships/hyperlink" Id="rId321"/>
    <Relationship TargetMode="External" Target="https://infourok.ru" Type="http://schemas.openxmlformats.org/officeDocument/2006/relationships/hyperlink" Id="rId322"/>
    <Relationship TargetMode="External" Target="https://resh.edu" Type="http://schemas.openxmlformats.org/officeDocument/2006/relationships/hyperlink" Id="rId323"/>
    <Relationship TargetMode="External" Target="https://infourok.ru" Type="http://schemas.openxmlformats.org/officeDocument/2006/relationships/hyperlink" Id="rId324"/>
    <Relationship TargetMode="External" Target="https://resh.edu" Type="http://schemas.openxmlformats.org/officeDocument/2006/relationships/hyperlink" Id="rId325"/>
    <Relationship TargetMode="External" Target="https://infourok.ru" Type="http://schemas.openxmlformats.org/officeDocument/2006/relationships/hyperlink" Id="rId326"/>
    <Relationship TargetMode="External" Target="https://resh.edu" Type="http://schemas.openxmlformats.org/officeDocument/2006/relationships/hyperlink" Id="rId327"/>
    <Relationship TargetMode="External" Target="https://infourok.ru" Type="http://schemas.openxmlformats.org/officeDocument/2006/relationships/hyperlink" Id="rId328"/>
    <Relationship TargetMode="External" Target="https://resh.edu" Type="http://schemas.openxmlformats.org/officeDocument/2006/relationships/hyperlink" Id="rId329"/>
    <Relationship TargetMode="External" Target="https://infourok.ru" Type="http://schemas.openxmlformats.org/officeDocument/2006/relationships/hyperlink" Id="rId330"/>
    <Relationship TargetMode="External" Target="https://resh.edu" Type="http://schemas.openxmlformats.org/officeDocument/2006/relationships/hyperlink" Id="rId331"/>
    <Relationship TargetMode="External" Target="https://infourok.ru" Type="http://schemas.openxmlformats.org/officeDocument/2006/relationships/hyperlink" Id="rId332"/>
    <Relationship TargetMode="External" Target="https://resh.edu" Type="http://schemas.openxmlformats.org/officeDocument/2006/relationships/hyperlink" Id="rId333"/>
    <Relationship TargetMode="External" Target="https://infourok.ru" Type="http://schemas.openxmlformats.org/officeDocument/2006/relationships/hyperlink" Id="rId334"/>
    <Relationship TargetMode="External" Target="https://resh.edu" Type="http://schemas.openxmlformats.org/officeDocument/2006/relationships/hyperlink" Id="rId335"/>
    <Relationship TargetMode="External" Target="https://infourok.ru" Type="http://schemas.openxmlformats.org/officeDocument/2006/relationships/hyperlink" Id="rId336"/>
    <Relationship TargetMode="External" Target="https://resh.edu" Type="http://schemas.openxmlformats.org/officeDocument/2006/relationships/hyperlink" Id="rId337"/>
    <Relationship TargetMode="External" Target="https://infourok.ru" Type="http://schemas.openxmlformats.org/officeDocument/2006/relationships/hyperlink" Id="rId338"/>
    <Relationship TargetMode="External" Target="https://resh.edu" Type="http://schemas.openxmlformats.org/officeDocument/2006/relationships/hyperlink" Id="rId339"/>
    <Relationship TargetMode="External" Target="https://infourok.ru" Type="http://schemas.openxmlformats.org/officeDocument/2006/relationships/hyperlink" Id="rId340"/>
    <Relationship TargetMode="External" Target="https://resh.edu" Type="http://schemas.openxmlformats.org/officeDocument/2006/relationships/hyperlink" Id="rId341"/>
    <Relationship TargetMode="External" Target="https://infourok.ru" Type="http://schemas.openxmlformats.org/officeDocument/2006/relationships/hyperlink" Id="rId342"/>
    <Relationship TargetMode="External" Target="https://resh.edu" Type="http://schemas.openxmlformats.org/officeDocument/2006/relationships/hyperlink" Id="rId343"/>
    <Relationship TargetMode="External" Target="https://infourok.ru" Type="http://schemas.openxmlformats.org/officeDocument/2006/relationships/hyperlink" Id="rId344"/>
    <Relationship TargetMode="External" Target="https://resh.edu" Type="http://schemas.openxmlformats.org/officeDocument/2006/relationships/hyperlink" Id="rId345"/>
    <Relationship TargetMode="External" Target="https://infourok.ru" Type="http://schemas.openxmlformats.org/officeDocument/2006/relationships/hyperlink" Id="rId346"/>
    <Relationship TargetMode="External" Target="https://resh.edu" Type="http://schemas.openxmlformats.org/officeDocument/2006/relationships/hyperlink" Id="rId347"/>
    <Relationship TargetMode="External" Target="https://infourok.ru" Type="http://schemas.openxmlformats.org/officeDocument/2006/relationships/hyperlink" Id="rId348"/>
    <Relationship TargetMode="External" Target="https://resh.edu" Type="http://schemas.openxmlformats.org/officeDocument/2006/relationships/hyperlink" Id="rId349"/>
    <Relationship TargetMode="External" Target="https://infourok.ru" Type="http://schemas.openxmlformats.org/officeDocument/2006/relationships/hyperlink" Id="rId350"/>
    <Relationship TargetMode="External" Target="https://resh.edu" Type="http://schemas.openxmlformats.org/officeDocument/2006/relationships/hyperlink" Id="rId351"/>
    <Relationship TargetMode="External" Target="https://infourok.ru" Type="http://schemas.openxmlformats.org/officeDocument/2006/relationships/hyperlink" Id="rId352"/>
    <Relationship TargetMode="External" Target="https://resh.edu" Type="http://schemas.openxmlformats.org/officeDocument/2006/relationships/hyperlink" Id="rId353"/>
    <Relationship TargetMode="External" Target="https://infourok.ru" Type="http://schemas.openxmlformats.org/officeDocument/2006/relationships/hyperlink" Id="rId354"/>
    <Relationship TargetMode="External" Target="https://resh.edu" Type="http://schemas.openxmlformats.org/officeDocument/2006/relationships/hyperlink" Id="rId355"/>
    <Relationship TargetMode="External" Target="https://infourok.ru" Type="http://schemas.openxmlformats.org/officeDocument/2006/relationships/hyperlink" Id="rId356"/>
    <Relationship TargetMode="External" Target="https://resh.edu" Type="http://schemas.openxmlformats.org/officeDocument/2006/relationships/hyperlink" Id="rId357"/>
    <Relationship TargetMode="External" Target="https://infourok.ru" Type="http://schemas.openxmlformats.org/officeDocument/2006/relationships/hyperlink" Id="rId358"/>
    <Relationship TargetMode="External" Target="https://resh.edu" Type="http://schemas.openxmlformats.org/officeDocument/2006/relationships/hyperlink" Id="rId359"/>
    <Relationship TargetMode="External" Target="https://infourok.ru" Type="http://schemas.openxmlformats.org/officeDocument/2006/relationships/hyperlink" Id="rId360"/>
    <Relationship TargetMode="External" Target="https://resh.edu" Type="http://schemas.openxmlformats.org/officeDocument/2006/relationships/hyperlink" Id="rId361"/>
    <Relationship TargetMode="External" Target="https://infourok.ru" Type="http://schemas.openxmlformats.org/officeDocument/2006/relationships/hyperlink" Id="rId362"/>
    <Relationship TargetMode="External" Target="https://resh.edu" Type="http://schemas.openxmlformats.org/officeDocument/2006/relationships/hyperlink" Id="rId363"/>
    <Relationship TargetMode="External" Target="https://infourok.ru" Type="http://schemas.openxmlformats.org/officeDocument/2006/relationships/hyperlink" Id="rId364"/>
    <Relationship TargetMode="External" Target="https://resh.edu" Type="http://schemas.openxmlformats.org/officeDocument/2006/relationships/hyperlink" Id="rId365"/>
    <Relationship TargetMode="External" Target="https://infourok.ru" Type="http://schemas.openxmlformats.org/officeDocument/2006/relationships/hyperlink" Id="rId366"/>
    <Relationship TargetMode="External" Target="https://resh.edu" Type="http://schemas.openxmlformats.org/officeDocument/2006/relationships/hyperlink" Id="rId367"/>
    <Relationship TargetMode="External" Target="https://infourok.ru" Type="http://schemas.openxmlformats.org/officeDocument/2006/relationships/hyperlink" Id="rId368"/>
    <Relationship TargetMode="External" Target="https://resh.edu" Type="http://schemas.openxmlformats.org/officeDocument/2006/relationships/hyperlink" Id="rId369"/>
    <Relationship TargetMode="External" Target="https://infourok.ru" Type="http://schemas.openxmlformats.org/officeDocument/2006/relationships/hyperlink" Id="rId370"/>
    <Relationship TargetMode="External" Target="https://resh.edu" Type="http://schemas.openxmlformats.org/officeDocument/2006/relationships/hyperlink" Id="rId371"/>
    <Relationship TargetMode="External" Target="https://infourok.ru" Type="http://schemas.openxmlformats.org/officeDocument/2006/relationships/hyperlink" Id="rId372"/>
    <Relationship TargetMode="External" Target="https://resh.edu" Type="http://schemas.openxmlformats.org/officeDocument/2006/relationships/hyperlink" Id="rId373"/>
    <Relationship TargetMode="External" Target="https://infourok.ru" Type="http://schemas.openxmlformats.org/officeDocument/2006/relationships/hyperlink" Id="rId374"/>
    <Relationship TargetMode="External" Target="https://resh.edu" Type="http://schemas.openxmlformats.org/officeDocument/2006/relationships/hyperlink" Id="rId375"/>
    <Relationship TargetMode="External" Target="https://infourok.ru" Type="http://schemas.openxmlformats.org/officeDocument/2006/relationships/hyperlink" Id="rId376"/>
    <Relationship TargetMode="External" Target="https://resh.edu" Type="http://schemas.openxmlformats.org/officeDocument/2006/relationships/hyperlink" Id="rId377"/>
    <Relationship TargetMode="External" Target="https://infourok.ru" Type="http://schemas.openxmlformats.org/officeDocument/2006/relationships/hyperlink" Id="rId378"/>
    <Relationship TargetMode="External" Target="https://resh.edu" Type="http://schemas.openxmlformats.org/officeDocument/2006/relationships/hyperlink" Id="rId379"/>
    <Relationship TargetMode="External" Target="https://infourok.ru" Type="http://schemas.openxmlformats.org/officeDocument/2006/relationships/hyperlink" Id="rId380"/>
    <Relationship TargetMode="External" Target="https://resh.edu" Type="http://schemas.openxmlformats.org/officeDocument/2006/relationships/hyperlink" Id="rId381"/>
    <Relationship TargetMode="External" Target="https://infourok.ru" Type="http://schemas.openxmlformats.org/officeDocument/2006/relationships/hyperlink" Id="rId382"/>
    <Relationship TargetMode="External" Target="https://resh.edu" Type="http://schemas.openxmlformats.org/officeDocument/2006/relationships/hyperlink" Id="rId383"/>
    <Relationship TargetMode="External" Target="https://infourok.ru" Type="http://schemas.openxmlformats.org/officeDocument/2006/relationships/hyperlink" Id="rId384"/>
    <Relationship TargetMode="External" Target="https://resh.edu" Type="http://schemas.openxmlformats.org/officeDocument/2006/relationships/hyperlink" Id="rId385"/>
    <Relationship TargetMode="External" Target="https://infourok.ru" Type="http://schemas.openxmlformats.org/officeDocument/2006/relationships/hyperlink" Id="rId386"/>
    <Relationship TargetMode="External" Target="https://resh.edu" Type="http://schemas.openxmlformats.org/officeDocument/2006/relationships/hyperlink" Id="rId387"/>
    <Relationship TargetMode="External" Target="https://infourok.ru" Type="http://schemas.openxmlformats.org/officeDocument/2006/relationships/hyperlink" Id="rId388"/>
    <Relationship TargetMode="External" Target="https://resh.edu" Type="http://schemas.openxmlformats.org/officeDocument/2006/relationships/hyperlink" Id="rId389"/>
    <Relationship TargetMode="External" Target="https://infourok.ru" Type="http://schemas.openxmlformats.org/officeDocument/2006/relationships/hyperlink" Id="rId390"/>
    <Relationship TargetMode="External" Target="https://resh.edu" Type="http://schemas.openxmlformats.org/officeDocument/2006/relationships/hyperlink" Id="rId391"/>
    <Relationship TargetMode="External" Target="https://infourok.ru" Type="http://schemas.openxmlformats.org/officeDocument/2006/relationships/hyperlink" Id="rId392"/>
    <Relationship TargetMode="External" Target="https://resh.edu" Type="http://schemas.openxmlformats.org/officeDocument/2006/relationships/hyperlink" Id="rId393"/>
    <Relationship TargetMode="External" Target="https://infourok.ru" Type="http://schemas.openxmlformats.org/officeDocument/2006/relationships/hyperlink" Id="rId394"/>
    <Relationship TargetMode="External" Target="https://resh.edu" Type="http://schemas.openxmlformats.org/officeDocument/2006/relationships/hyperlink" Id="rId395"/>
    <Relationship TargetMode="External" Target="https://infourok.ru" Type="http://schemas.openxmlformats.org/officeDocument/2006/relationships/hyperlink" Id="rId396"/>
    <Relationship TargetMode="External" Target="https://resh.edu" Type="http://schemas.openxmlformats.org/officeDocument/2006/relationships/hyperlink" Id="rId397"/>
    <Relationship TargetMode="External" Target="https://infourok.ru" Type="http://schemas.openxmlformats.org/officeDocument/2006/relationships/hyperlink" Id="rId398"/>
    <Relationship TargetMode="External" Target="https://resh.edu" Type="http://schemas.openxmlformats.org/officeDocument/2006/relationships/hyperlink" Id="rId399"/>
    <Relationship TargetMode="External" Target="https://infourok.ru" Type="http://schemas.openxmlformats.org/officeDocument/2006/relationships/hyperlink" Id="rId400"/>
    <Relationship TargetMode="External" Target="https://resh.edu" Type="http://schemas.openxmlformats.org/officeDocument/2006/relationships/hyperlink" Id="rId401"/>
    <Relationship TargetMode="External" Target="https://infourok.ru" Type="http://schemas.openxmlformats.org/officeDocument/2006/relationships/hyperlink" Id="rId402"/>
    <Relationship TargetMode="External" Target="https://resh.edu" Type="http://schemas.openxmlformats.org/officeDocument/2006/relationships/hyperlink" Id="rId403"/>
    <Relationship TargetMode="External" Target="https://infourok.ru" Type="http://schemas.openxmlformats.org/officeDocument/2006/relationships/hyperlink" Id="rId404"/>
    <Relationship TargetMode="External" Target="https://resh.edu" Type="http://schemas.openxmlformats.org/officeDocument/2006/relationships/hyperlink" Id="rId405"/>
    <Relationship TargetMode="External" Target="https://infourok.ru" Type="http://schemas.openxmlformats.org/officeDocument/2006/relationships/hyperlink" Id="rId406"/>
    <Relationship TargetMode="External" Target="https://resh.edu" Type="http://schemas.openxmlformats.org/officeDocument/2006/relationships/hyperlink" Id="rId407"/>
    <Relationship TargetMode="External" Target="https://infourok.ru" Type="http://schemas.openxmlformats.org/officeDocument/2006/relationships/hyperlink" Id="rId408"/>
    <Relationship TargetMode="External" Target="https://resh.edu" Type="http://schemas.openxmlformats.org/officeDocument/2006/relationships/hyperlink" Id="rId409"/>
    <Relationship TargetMode="External" Target="https://infourok.ru" Type="http://schemas.openxmlformats.org/officeDocument/2006/relationships/hyperlink" Id="rId410"/>
    <Relationship TargetMode="External" Target="https://resh.edu" Type="http://schemas.openxmlformats.org/officeDocument/2006/relationships/hyperlink" Id="rId411"/>
    <Relationship TargetMode="External" Target="https://infourok.ru" Type="http://schemas.openxmlformats.org/officeDocument/2006/relationships/hyperlink" Id="rId412"/>
    <Relationship TargetMode="External" Target="https://resh.edu" Type="http://schemas.openxmlformats.org/officeDocument/2006/relationships/hyperlink" Id="rId413"/>
    <Relationship TargetMode="External" Target="https://infourok.ru" Type="http://schemas.openxmlformats.org/officeDocument/2006/relationships/hyperlink" Id="rId414"/>
    <Relationship TargetMode="External" Target="https://resh.edu" Type="http://schemas.openxmlformats.org/officeDocument/2006/relationships/hyperlink" Id="rId415"/>
    <Relationship TargetMode="External" Target="https://infourok.ru" Type="http://schemas.openxmlformats.org/officeDocument/2006/relationships/hyperlink" Id="rId416"/>
    <Relationship TargetMode="External" Target="https://resh.edu" Type="http://schemas.openxmlformats.org/officeDocument/2006/relationships/hyperlink" Id="rId417"/>
    <Relationship TargetMode="External" Target="https://infourok.ru" Type="http://schemas.openxmlformats.org/officeDocument/2006/relationships/hyperlink" Id="rId418"/>
    <Relationship TargetMode="External" Target="https://resh.edu" Type="http://schemas.openxmlformats.org/officeDocument/2006/relationships/hyperlink" Id="rId419"/>
    <Relationship TargetMode="External" Target="https://infourok.ru" Type="http://schemas.openxmlformats.org/officeDocument/2006/relationships/hyperlink" Id="rId420"/>
    <Relationship TargetMode="External" Target="https://resh.edu" Type="http://schemas.openxmlformats.org/officeDocument/2006/relationships/hyperlink" Id="rId421"/>
    <Relationship TargetMode="External" Target="https://infourok.ru" Type="http://schemas.openxmlformats.org/officeDocument/2006/relationships/hyperlink" Id="rId422"/>
    <Relationship TargetMode="External" Target="https://resh.edu" Type="http://schemas.openxmlformats.org/officeDocument/2006/relationships/hyperlink" Id="rId423"/>
    <Relationship TargetMode="External" Target="https://infourok.ru" Type="http://schemas.openxmlformats.org/officeDocument/2006/relationships/hyperlink" Id="rId424"/>
    <Relationship TargetMode="External" Target="https://resh.edu" Type="http://schemas.openxmlformats.org/officeDocument/2006/relationships/hyperlink" Id="rId425"/>
    <Relationship TargetMode="External" Target="https://infourok.ru" Type="http://schemas.openxmlformats.org/officeDocument/2006/relationships/hyperlink" Id="rId426"/>
    <Relationship TargetMode="External" Target="https://resh.edu" Type="http://schemas.openxmlformats.org/officeDocument/2006/relationships/hyperlink" Id="rId427"/>
    <Relationship TargetMode="External" Target="https://infourok.ru" Type="http://schemas.openxmlformats.org/officeDocument/2006/relationships/hyperlink" Id="rId428"/>
    <Relationship TargetMode="External" Target="https://resh.edu" Type="http://schemas.openxmlformats.org/officeDocument/2006/relationships/hyperlink" Id="rId429"/>
    <Relationship TargetMode="External" Target="https://infourok.ru" Type="http://schemas.openxmlformats.org/officeDocument/2006/relationships/hyperlink" Id="rId430"/>
    <Relationship TargetMode="External" Target="https://resh.edu" Type="http://schemas.openxmlformats.org/officeDocument/2006/relationships/hyperlink" Id="rId431"/>
    <Relationship TargetMode="External" Target="https://infourok.ru" Type="http://schemas.openxmlformats.org/officeDocument/2006/relationships/hyperlink" Id="rId432"/>
    <Relationship TargetMode="External" Target="https://resh.edu" Type="http://schemas.openxmlformats.org/officeDocument/2006/relationships/hyperlink" Id="rId433"/>
    <Relationship TargetMode="External" Target="https://infourok.ru" Type="http://schemas.openxmlformats.org/officeDocument/2006/relationships/hyperlink" Id="rId434"/>
    <Relationship TargetMode="External" Target="https://resh.edu" Type="http://schemas.openxmlformats.org/officeDocument/2006/relationships/hyperlink" Id="rId435"/>
    <Relationship TargetMode="External" Target="https://infourok.ru" Type="http://schemas.openxmlformats.org/officeDocument/2006/relationships/hyperlink" Id="rId436"/>
    <Relationship TargetMode="External" Target="https://resh.edu" Type="http://schemas.openxmlformats.org/officeDocument/2006/relationships/hyperlink" Id="rId437"/>
    <Relationship TargetMode="External" Target="https://infourok.ru" Type="http://schemas.openxmlformats.org/officeDocument/2006/relationships/hyperlink" Id="rId438"/>
    <Relationship TargetMode="External" Target="https://resh.edu" Type="http://schemas.openxmlformats.org/officeDocument/2006/relationships/hyperlink" Id="rId439"/>
    <Relationship TargetMode="External" Target="https://infourok.ru" Type="http://schemas.openxmlformats.org/officeDocument/2006/relationships/hyperlink" Id="rId440"/>
    <Relationship TargetMode="External" Target="https://resh.edu" Type="http://schemas.openxmlformats.org/officeDocument/2006/relationships/hyperlink" Id="rId441"/>
    <Relationship TargetMode="External" Target="https://infourok.ru" Type="http://schemas.openxmlformats.org/officeDocument/2006/relationships/hyperlink" Id="rId442"/>
    <Relationship TargetMode="External" Target="https://resh.edu" Type="http://schemas.openxmlformats.org/officeDocument/2006/relationships/hyperlink" Id="rId443"/>
    <Relationship TargetMode="External" Target="https://infourok.ru" Type="http://schemas.openxmlformats.org/officeDocument/2006/relationships/hyperlink" Id="rId444"/>
    <Relationship TargetMode="External" Target="https://resh.edu" Type="http://schemas.openxmlformats.org/officeDocument/2006/relationships/hyperlink" Id="rId445"/>
    <Relationship TargetMode="External" Target="https://infourok.ru" Type="http://schemas.openxmlformats.org/officeDocument/2006/relationships/hyperlink" Id="rId446"/>
    <Relationship TargetMode="External" Target="https://resh.edu" Type="http://schemas.openxmlformats.org/officeDocument/2006/relationships/hyperlink" Id="rId447"/>
    <Relationship TargetMode="External" Target="https://infourok.ru" Type="http://schemas.openxmlformats.org/officeDocument/2006/relationships/hyperlink" Id="rId448"/>
    <Relationship TargetMode="External" Target="https://resh.edu" Type="http://schemas.openxmlformats.org/officeDocument/2006/relationships/hyperlink" Id="rId449"/>
    <Relationship TargetMode="External" Target="https://infourok.ru" Type="http://schemas.openxmlformats.org/officeDocument/2006/relationships/hyperlink" Id="rId450"/>
    <Relationship TargetMode="External" Target="https://resh.edu" Type="http://schemas.openxmlformats.org/officeDocument/2006/relationships/hyperlink" Id="rId451"/>
    <Relationship TargetMode="External" Target="https://infourok.ru" Type="http://schemas.openxmlformats.org/officeDocument/2006/relationships/hyperlink" Id="rId452"/>
    <Relationship TargetMode="External" Target="https://resh.edu" Type="http://schemas.openxmlformats.org/officeDocument/2006/relationships/hyperlink" Id="rId453"/>
    <Relationship TargetMode="External" Target="https://infourok.ru" Type="http://schemas.openxmlformats.org/officeDocument/2006/relationships/hyperlink" Id="rId454"/>
    <Relationship TargetMode="External" Target="https://resh.edu" Type="http://schemas.openxmlformats.org/officeDocument/2006/relationships/hyperlink" Id="rId455"/>
    <Relationship TargetMode="External" Target="https://infourok.ru" Type="http://schemas.openxmlformats.org/officeDocument/2006/relationships/hyperlink" Id="rId456"/>
    <Relationship TargetMode="External" Target="https://resh.edu" Type="http://schemas.openxmlformats.org/officeDocument/2006/relationships/hyperlink" Id="rId457"/>
    <Relationship TargetMode="External" Target="https://infourok.ru" Type="http://schemas.openxmlformats.org/officeDocument/2006/relationships/hyperlink" Id="rId458"/>
    <Relationship TargetMode="External" Target="https://resh.edu" Type="http://schemas.openxmlformats.org/officeDocument/2006/relationships/hyperlink" Id="rId459"/>
    <Relationship TargetMode="External" Target="https://infourok.ru" Type="http://schemas.openxmlformats.org/officeDocument/2006/relationships/hyperlink" Id="rId460"/>
    <Relationship TargetMode="External" Target="https://resh.edu" Type="http://schemas.openxmlformats.org/officeDocument/2006/relationships/hyperlink" Id="rId461"/>
    <Relationship TargetMode="External" Target="https://infourok.ru" Type="http://schemas.openxmlformats.org/officeDocument/2006/relationships/hyperlink" Id="rId462"/>
    <Relationship TargetMode="External" Target="https://resh.edu" Type="http://schemas.openxmlformats.org/officeDocument/2006/relationships/hyperlink" Id="rId463"/>
    <Relationship TargetMode="External" Target="https://infourok.ru" Type="http://schemas.openxmlformats.org/officeDocument/2006/relationships/hyperlink" Id="rId464"/>
    <Relationship TargetMode="External" Target="https://resh.edu" Type="http://schemas.openxmlformats.org/officeDocument/2006/relationships/hyperlink" Id="rId465"/>
    <Relationship TargetMode="External" Target="https://infourok.ru" Type="http://schemas.openxmlformats.org/officeDocument/2006/relationships/hyperlink" Id="rId466"/>
    <Relationship TargetMode="External" Target="https://resh.edu" Type="http://schemas.openxmlformats.org/officeDocument/2006/relationships/hyperlink" Id="rId467"/>
    <Relationship TargetMode="External" Target="https://infourok.ru" Type="http://schemas.openxmlformats.org/officeDocument/2006/relationships/hyperlink" Id="rId468"/>
    <Relationship TargetMode="External" Target="https://resh.edu" Type="http://schemas.openxmlformats.org/officeDocument/2006/relationships/hyperlink" Id="rId469"/>
    <Relationship TargetMode="External" Target="https://infourok.ru" Type="http://schemas.openxmlformats.org/officeDocument/2006/relationships/hyperlink" Id="rId470"/>
    <Relationship TargetMode="External" Target="https://resh.edu" Type="http://schemas.openxmlformats.org/officeDocument/2006/relationships/hyperlink" Id="rId471"/>
    <Relationship TargetMode="External" Target="https://infourok.ru" Type="http://schemas.openxmlformats.org/officeDocument/2006/relationships/hyperlink" Id="rId472"/>
    <Relationship TargetMode="External" Target="https://resh.edu" Type="http://schemas.openxmlformats.org/officeDocument/2006/relationships/hyperlink" Id="rId473"/>
    <Relationship TargetMode="External" Target="https://infourok.ru" Type="http://schemas.openxmlformats.org/officeDocument/2006/relationships/hyperlink" Id="rId474"/>
    <Relationship TargetMode="External" Target="https://resh.edu" Type="http://schemas.openxmlformats.org/officeDocument/2006/relationships/hyperlink" Id="rId475"/>
    <Relationship TargetMode="External" Target="https://infourok.ru" Type="http://schemas.openxmlformats.org/officeDocument/2006/relationships/hyperlink" Id="rId476"/>
    <Relationship TargetMode="External" Target="https://resh.edu" Type="http://schemas.openxmlformats.org/officeDocument/2006/relationships/hyperlink" Id="rId477"/>
    <Relationship TargetMode="External" Target="https://infourok.ru" Type="http://schemas.openxmlformats.org/officeDocument/2006/relationships/hyperlink" Id="rId478"/>
    <Relationship TargetMode="External" Target="https://resh.edu" Type="http://schemas.openxmlformats.org/officeDocument/2006/relationships/hyperlink" Id="rId479"/>
    <Relationship TargetMode="External" Target="https://infourok.ru" Type="http://schemas.openxmlformats.org/officeDocument/2006/relationships/hyperlink" Id="rId480"/>
    <Relationship TargetMode="External" Target="https://resh.edu" Type="http://schemas.openxmlformats.org/officeDocument/2006/relationships/hyperlink" Id="rId481"/>
    <Relationship TargetMode="External" Target="https://infourok.ru" Type="http://schemas.openxmlformats.org/officeDocument/2006/relationships/hyperlink" Id="rId482"/>
    <Relationship TargetMode="External" Target="https://resh.edu" Type="http://schemas.openxmlformats.org/officeDocument/2006/relationships/hyperlink" Id="rId483"/>
    <Relationship TargetMode="External" Target="https://infourok.ru" Type="http://schemas.openxmlformats.org/officeDocument/2006/relationships/hyperlink" Id="rId484"/>
    <Relationship TargetMode="External" Target="https://resh.edu" Type="http://schemas.openxmlformats.org/officeDocument/2006/relationships/hyperlink" Id="rId485"/>
    <Relationship TargetMode="External" Target="https://infourok.ru" Type="http://schemas.openxmlformats.org/officeDocument/2006/relationships/hyperlink" Id="rId486"/>
    <Relationship TargetMode="External" Target="https://resh.edu" Type="http://schemas.openxmlformats.org/officeDocument/2006/relationships/hyperlink" Id="rId487"/>
    <Relationship TargetMode="External" Target="https://infourok.ru" Type="http://schemas.openxmlformats.org/officeDocument/2006/relationships/hyperlink" Id="rId488"/>
    <Relationship TargetMode="External" Target="https://resh.edu" Type="http://schemas.openxmlformats.org/officeDocument/2006/relationships/hyperlink" Id="rId489"/>
    <Relationship TargetMode="External" Target="https://infourok.ru" Type="http://schemas.openxmlformats.org/officeDocument/2006/relationships/hyperlink" Id="rId490"/>
    <Relationship TargetMode="External" Target="https://resh.edu" Type="http://schemas.openxmlformats.org/officeDocument/2006/relationships/hyperlink" Id="rId491"/>
    <Relationship TargetMode="External" Target="https://infourok.ru" Type="http://schemas.openxmlformats.org/officeDocument/2006/relationships/hyperlink" Id="rId492"/>
    <Relationship TargetMode="External" Target="https://resh.edu" Type="http://schemas.openxmlformats.org/officeDocument/2006/relationships/hyperlink" Id="rId493"/>
    <Relationship TargetMode="External" Target="https://infourok.ru" Type="http://schemas.openxmlformats.org/officeDocument/2006/relationships/hyperlink" Id="rId494"/>
    <Relationship TargetMode="External" Target="https://resh.edu" Type="http://schemas.openxmlformats.org/officeDocument/2006/relationships/hyperlink" Id="rId495"/>
    <Relationship TargetMode="External" Target="https://infourok.ru" Type="http://schemas.openxmlformats.org/officeDocument/2006/relationships/hyperlink" Id="rId496"/>
    <Relationship TargetMode="External" Target="https://resh.edu" Type="http://schemas.openxmlformats.org/officeDocument/2006/relationships/hyperlink" Id="rId497"/>
    <Relationship TargetMode="External" Target="https://infourok.ru" Type="http://schemas.openxmlformats.org/officeDocument/2006/relationships/hyperlink" Id="rId498"/>
    <Relationship TargetMode="External" Target="https://resh.edu" Type="http://schemas.openxmlformats.org/officeDocument/2006/relationships/hyperlink" Id="rId499"/>
    <Relationship TargetMode="External" Target="https://infourok.ru" Type="http://schemas.openxmlformats.org/officeDocument/2006/relationships/hyperlink" Id="rId500"/>
    <Relationship TargetMode="External" Target="https://resh.edu" Type="http://schemas.openxmlformats.org/officeDocument/2006/relationships/hyperlink" Id="rId501"/>
    <Relationship TargetMode="External" Target="https://infourok.ru" Type="http://schemas.openxmlformats.org/officeDocument/2006/relationships/hyperlink" Id="rId502"/>
    <Relationship TargetMode="External" Target="https://resh.edu" Type="http://schemas.openxmlformats.org/officeDocument/2006/relationships/hyperlink" Id="rId503"/>
    <Relationship TargetMode="External" Target="https://infourok.ru" Type="http://schemas.openxmlformats.org/officeDocument/2006/relationships/hyperlink" Id="rId504"/>
    <Relationship TargetMode="External" Target="https://resh.edu" Type="http://schemas.openxmlformats.org/officeDocument/2006/relationships/hyperlink" Id="rId505"/>
    <Relationship TargetMode="External" Target="https://infourok.ru" Type="http://schemas.openxmlformats.org/officeDocument/2006/relationships/hyperlink" Id="rId506"/>
    <Relationship TargetMode="External" Target="https://resh.edu" Type="http://schemas.openxmlformats.org/officeDocument/2006/relationships/hyperlink" Id="rId507"/>
    <Relationship TargetMode="External" Target="https://infourok.ru" Type="http://schemas.openxmlformats.org/officeDocument/2006/relationships/hyperlink" Id="rId508"/>
    <Relationship TargetMode="External" Target="https://resh.edu" Type="http://schemas.openxmlformats.org/officeDocument/2006/relationships/hyperlink" Id="rId509"/>
    <Relationship TargetMode="External" Target="https://infourok.ru" Type="http://schemas.openxmlformats.org/officeDocument/2006/relationships/hyperlink" Id="rId510"/>
    <Relationship TargetMode="External" Target="https://resh.edu" Type="http://schemas.openxmlformats.org/officeDocument/2006/relationships/hyperlink" Id="rId511"/>
    <Relationship TargetMode="External" Target="https://infourok.ru" Type="http://schemas.openxmlformats.org/officeDocument/2006/relationships/hyperlink" Id="rId512"/>
    <Relationship TargetMode="External" Target="https://resh.edu" Type="http://schemas.openxmlformats.org/officeDocument/2006/relationships/hyperlink" Id="rId513"/>
    <Relationship TargetMode="External" Target="https://infourok.ru" Type="http://schemas.openxmlformats.org/officeDocument/2006/relationships/hyperlink" Id="rId514"/>
    <Relationship TargetMode="External" Target="https://resh.edu" Type="http://schemas.openxmlformats.org/officeDocument/2006/relationships/hyperlink" Id="rId515"/>
    <Relationship TargetMode="External" Target="https://infourok.ru" Type="http://schemas.openxmlformats.org/officeDocument/2006/relationships/hyperlink" Id="rId516"/>
    <Relationship TargetMode="External" Target="https://resh.edu" Type="http://schemas.openxmlformats.org/officeDocument/2006/relationships/hyperlink" Id="rId517"/>
    <Relationship TargetMode="External" Target="https://infourok.ru" Type="http://schemas.openxmlformats.org/officeDocument/2006/relationships/hyperlink" Id="rId518"/>
    <Relationship TargetMode="External" Target="https://resh.edu" Type="http://schemas.openxmlformats.org/officeDocument/2006/relationships/hyperlink" Id="rId519"/>
    <Relationship TargetMode="External" Target="https://infourok.ru" Type="http://schemas.openxmlformats.org/officeDocument/2006/relationships/hyperlink" Id="rId520"/>
    <Relationship TargetMode="External" Target="https://resh.edu" Type="http://schemas.openxmlformats.org/officeDocument/2006/relationships/hyperlink" Id="rId521"/>
    <Relationship TargetMode="External" Target="https://infourok.ru" Type="http://schemas.openxmlformats.org/officeDocument/2006/relationships/hyperlink" Id="rId522"/>
    <Relationship TargetMode="External" Target="https://resh.edu" Type="http://schemas.openxmlformats.org/officeDocument/2006/relationships/hyperlink" Id="rId523"/>
    <Relationship TargetMode="External" Target="https://infourok.ru" Type="http://schemas.openxmlformats.org/officeDocument/2006/relationships/hyperlink" Id="rId524"/>
    <Relationship TargetMode="External" Target="https://resh.edu" Type="http://schemas.openxmlformats.org/officeDocument/2006/relationships/hyperlink" Id="rId525"/>
    <Relationship TargetMode="External" Target="https://infourok.ru" Type="http://schemas.openxmlformats.org/officeDocument/2006/relationships/hyperlink" Id="rId526"/>
    <Relationship TargetMode="External" Target="https://resh.edu" Type="http://schemas.openxmlformats.org/officeDocument/2006/relationships/hyperlink" Id="rId527"/>
    <Relationship TargetMode="External" Target="https://infourok.ru" Type="http://schemas.openxmlformats.org/officeDocument/2006/relationships/hyperlink" Id="rId528"/>
    <Relationship TargetMode="External" Target="https://resh.edu" Type="http://schemas.openxmlformats.org/officeDocument/2006/relationships/hyperlink" Id="rId529"/>
    <Relationship TargetMode="External" Target="https://infourok.ru" Type="http://schemas.openxmlformats.org/officeDocument/2006/relationships/hyperlink" Id="rId530"/>
    <Relationship TargetMode="External" Target="https://resh.edu" Type="http://schemas.openxmlformats.org/officeDocument/2006/relationships/hyperlink" Id="rId531"/>
    <Relationship TargetMode="External" Target="https://infourok.ru" Type="http://schemas.openxmlformats.org/officeDocument/2006/relationships/hyperlink" Id="rId532"/>
    <Relationship TargetMode="External" Target="https://resh.edu" Type="http://schemas.openxmlformats.org/officeDocument/2006/relationships/hyperlink" Id="rId533"/>
    <Relationship TargetMode="External" Target="https://infourok.ru" Type="http://schemas.openxmlformats.org/officeDocument/2006/relationships/hyperlink" Id="rId534"/>
    <Relationship TargetMode="External" Target="https://resh.edu" Type="http://schemas.openxmlformats.org/officeDocument/2006/relationships/hyperlink" Id="rId535"/>
    <Relationship TargetMode="External" Target="https://infourok.ru" Type="http://schemas.openxmlformats.org/officeDocument/2006/relationships/hyperlink" Id="rId536"/>
    <Relationship TargetMode="External" Target="https://resh.edu" Type="http://schemas.openxmlformats.org/officeDocument/2006/relationships/hyperlink" Id="rId537"/>
    <Relationship TargetMode="External" Target="https://infourok.ru" Type="http://schemas.openxmlformats.org/officeDocument/2006/relationships/hyperlink" Id="rId538"/>
    <Relationship TargetMode="External" Target="https://resh.edu" Type="http://schemas.openxmlformats.org/officeDocument/2006/relationships/hyperlink" Id="rId539"/>
    <Relationship TargetMode="External" Target="https://infourok.ru" Type="http://schemas.openxmlformats.org/officeDocument/2006/relationships/hyperlink" Id="rId540"/>
    <Relationship TargetMode="External" Target="https://resh.edu" Type="http://schemas.openxmlformats.org/officeDocument/2006/relationships/hyperlink" Id="rId541"/>
    <Relationship TargetMode="External" Target="https://infourok.ru" Type="http://schemas.openxmlformats.org/officeDocument/2006/relationships/hyperlink" Id="rId542"/>
    <Relationship TargetMode="External" Target="https://resh.edu" Type="http://schemas.openxmlformats.org/officeDocument/2006/relationships/hyperlink" Id="rId543"/>
    <Relationship TargetMode="External" Target="https://infourok.ru" Type="http://schemas.openxmlformats.org/officeDocument/2006/relationships/hyperlink" Id="rId544"/>
    <Relationship TargetMode="External" Target="https://resh.edu" Type="http://schemas.openxmlformats.org/officeDocument/2006/relationships/hyperlink" Id="rId545"/>
    <Relationship TargetMode="External" Target="https://infourok.ru" Type="http://schemas.openxmlformats.org/officeDocument/2006/relationships/hyperlink" Id="rId546"/>
    <Relationship TargetMode="External" Target="https://resh.edu" Type="http://schemas.openxmlformats.org/officeDocument/2006/relationships/hyperlink" Id="rId547"/>
    <Relationship TargetMode="External" Target="https://infourok.ru" Type="http://schemas.openxmlformats.org/officeDocument/2006/relationships/hyperlink" Id="rId548"/>
    <Relationship TargetMode="External" Target="https://resh.edu" Type="http://schemas.openxmlformats.org/officeDocument/2006/relationships/hyperlink" Id="rId549"/>
    <Relationship TargetMode="External" Target="https://infourok.ru" Type="http://schemas.openxmlformats.org/officeDocument/2006/relationships/hyperlink" Id="rId550"/>
    <Relationship TargetMode="External" Target="https://resh.edu" Type="http://schemas.openxmlformats.org/officeDocument/2006/relationships/hyperlink" Id="rId551"/>
    <Relationship TargetMode="External" Target="https://infourok.ru" Type="http://schemas.openxmlformats.org/officeDocument/2006/relationships/hyperlink" Id="rId552"/>
    <Relationship TargetMode="External" Target="https://resh.edu" Type="http://schemas.openxmlformats.org/officeDocument/2006/relationships/hyperlink" Id="rId553"/>
    <Relationship TargetMode="External" Target="https://infourok.ru" Type="http://schemas.openxmlformats.org/officeDocument/2006/relationships/hyperlink" Id="rId554"/>
    <Relationship TargetMode="External" Target="https://resh.edu" Type="http://schemas.openxmlformats.org/officeDocument/2006/relationships/hyperlink" Id="rId555"/>
    <Relationship TargetMode="External" Target="https://infourok.ru" Type="http://schemas.openxmlformats.org/officeDocument/2006/relationships/hyperlink" Id="rId556"/>
    <Relationship TargetMode="External" Target="https://resh.edu" Type="http://schemas.openxmlformats.org/officeDocument/2006/relationships/hyperlink" Id="rId557"/>
    <Relationship TargetMode="External" Target="https://infourok.ru" Type="http://schemas.openxmlformats.org/officeDocument/2006/relationships/hyperlink" Id="rId558"/>
    <Relationship TargetMode="External" Target="https://resh.edu" Type="http://schemas.openxmlformats.org/officeDocument/2006/relationships/hyperlink" Id="rId559"/>
    <Relationship TargetMode="External" Target="https://infourok.ru" Type="http://schemas.openxmlformats.org/officeDocument/2006/relationships/hyperlink" Id="rId560"/>
    <Relationship TargetMode="External" Target="https://resh.edu" Type="http://schemas.openxmlformats.org/officeDocument/2006/relationships/hyperlink" Id="rId561"/>
    <Relationship TargetMode="External" Target="https://infourok.ru" Type="http://schemas.openxmlformats.org/officeDocument/2006/relationships/hyperlink" Id="rId562"/>
    <Relationship TargetMode="External" Target="https://resh.edu" Type="http://schemas.openxmlformats.org/officeDocument/2006/relationships/hyperlink" Id="rId563"/>
    <Relationship TargetMode="External" Target="https://infourok.ru" Type="http://schemas.openxmlformats.org/officeDocument/2006/relationships/hyperlink" Id="rId564"/>
    <Relationship TargetMode="External" Target="https://resh.edu" Type="http://schemas.openxmlformats.org/officeDocument/2006/relationships/hyperlink" Id="rId565"/>
    <Relationship TargetMode="External" Target="https://infourok.ru" Type="http://schemas.openxmlformats.org/officeDocument/2006/relationships/hyperlink" Id="rId566"/>
    <Relationship TargetMode="External" Target="https://resh.edu" Type="http://schemas.openxmlformats.org/officeDocument/2006/relationships/hyperlink" Id="rId567"/>
    <Relationship TargetMode="External" Target="https://infourok.ru" Type="http://schemas.openxmlformats.org/officeDocument/2006/relationships/hyperlink" Id="rId568"/>
    <Relationship TargetMode="External" Target="https://resh.edu" Type="http://schemas.openxmlformats.org/officeDocument/2006/relationships/hyperlink" Id="rId569"/>
    <Relationship TargetMode="External" Target="https://infourok.ru" Type="http://schemas.openxmlformats.org/officeDocument/2006/relationships/hyperlink" Id="rId570"/>
    <Relationship TargetMode="External" Target="https://resh.edu" Type="http://schemas.openxmlformats.org/officeDocument/2006/relationships/hyperlink" Id="rId571"/>
    <Relationship TargetMode="External" Target="https://infourok.ru" Type="http://schemas.openxmlformats.org/officeDocument/2006/relationships/hyperlink" Id="rId572"/>
    <Relationship TargetMode="External" Target="https://resh.edu" Type="http://schemas.openxmlformats.org/officeDocument/2006/relationships/hyperlink" Id="rId573"/>
    <Relationship TargetMode="External" Target="https://infourok.ru" Type="http://schemas.openxmlformats.org/officeDocument/2006/relationships/hyperlink" Id="rId574"/>
    <Relationship TargetMode="External" Target="https://resh.edu" Type="http://schemas.openxmlformats.org/officeDocument/2006/relationships/hyperlink" Id="rId575"/>
    <Relationship TargetMode="External" Target="https://infourok.ru" Type="http://schemas.openxmlformats.org/officeDocument/2006/relationships/hyperlink" Id="rId576"/>
    <Relationship TargetMode="External" Target="https://resh.edu" Type="http://schemas.openxmlformats.org/officeDocument/2006/relationships/hyperlink" Id="rId577"/>
    <Relationship TargetMode="External" Target="https://infourok.ru" Type="http://schemas.openxmlformats.org/officeDocument/2006/relationships/hyperlink" Id="rId578"/>
    <Relationship TargetMode="External" Target="https://resh.edu" Type="http://schemas.openxmlformats.org/officeDocument/2006/relationships/hyperlink" Id="rId579"/>
    <Relationship TargetMode="External" Target="https://infourok.ru" Type="http://schemas.openxmlformats.org/officeDocument/2006/relationships/hyperlink" Id="rId580"/>
    <Relationship TargetMode="External" Target="https://resh.edu" Type="http://schemas.openxmlformats.org/officeDocument/2006/relationships/hyperlink" Id="rId581"/>
    <Relationship TargetMode="External" Target="https://infourok.ru" Type="http://schemas.openxmlformats.org/officeDocument/2006/relationships/hyperlink" Id="rId582"/>
    <Relationship TargetMode="External" Target="https://resh.edu" Type="http://schemas.openxmlformats.org/officeDocument/2006/relationships/hyperlink" Id="rId583"/>
    <Relationship TargetMode="External" Target="https://infourok.ru" Type="http://schemas.openxmlformats.org/officeDocument/2006/relationships/hyperlink" Id="rId584"/>
    <Relationship TargetMode="External" Target="https://resh.edu" Type="http://schemas.openxmlformats.org/officeDocument/2006/relationships/hyperlink" Id="rId585"/>
    <Relationship TargetMode="External" Target="https://infourok.ru" Type="http://schemas.openxmlformats.org/officeDocument/2006/relationships/hyperlink" Id="rId586"/>
    <Relationship TargetMode="External" Target="https://resh.edu" Type="http://schemas.openxmlformats.org/officeDocument/2006/relationships/hyperlink" Id="rId587"/>
    <Relationship TargetMode="External" Target="https://infourok.ru" Type="http://schemas.openxmlformats.org/officeDocument/2006/relationships/hyperlink" Id="rId588"/>
    <Relationship TargetMode="External" Target="https://resh.edu" Type="http://schemas.openxmlformats.org/officeDocument/2006/relationships/hyperlink" Id="rId589"/>
    <Relationship TargetMode="External" Target="https://infourok.ru" Type="http://schemas.openxmlformats.org/officeDocument/2006/relationships/hyperlink" Id="rId590"/>
    <Relationship TargetMode="External" Target="https://resh.edu" Type="http://schemas.openxmlformats.org/officeDocument/2006/relationships/hyperlink" Id="rId591"/>
    <Relationship TargetMode="External" Target="https://infourok.ru" Type="http://schemas.openxmlformats.org/officeDocument/2006/relationships/hyperlink" Id="rId592"/>
    <Relationship TargetMode="External" Target="https://resh.edu" Type="http://schemas.openxmlformats.org/officeDocument/2006/relationships/hyperlink" Id="rId593"/>
    <Relationship TargetMode="External" Target="https://infourok.ru" Type="http://schemas.openxmlformats.org/officeDocument/2006/relationships/hyperlink" Id="rId594"/>
    <Relationship TargetMode="External" Target="https://resh.edu" Type="http://schemas.openxmlformats.org/officeDocument/2006/relationships/hyperlink" Id="rId595"/>
    <Relationship TargetMode="External" Target="https://infourok.ru" Type="http://schemas.openxmlformats.org/officeDocument/2006/relationships/hyperlink" Id="rId596"/>
    <Relationship TargetMode="External" Target="https://resh.edu" Type="http://schemas.openxmlformats.org/officeDocument/2006/relationships/hyperlink" Id="rId597"/>
    <Relationship TargetMode="External" Target="https://infourok.ru" Type="http://schemas.openxmlformats.org/officeDocument/2006/relationships/hyperlink" Id="rId598"/>
    <Relationship TargetMode="External" Target="https://resh.edu" Type="http://schemas.openxmlformats.org/officeDocument/2006/relationships/hyperlink" Id="rId599"/>
    <Relationship TargetMode="External" Target="https://infourok.ru" Type="http://schemas.openxmlformats.org/officeDocument/2006/relationships/hyperlink" Id="rId600"/>
    <Relationship TargetMode="External" Target="https://resh.edu" Type="http://schemas.openxmlformats.org/officeDocument/2006/relationships/hyperlink" Id="rId601"/>
    <Relationship TargetMode="External" Target="https://infourok.ru" Type="http://schemas.openxmlformats.org/officeDocument/2006/relationships/hyperlink" Id="rId602"/>
    <Relationship TargetMode="External" Target="https://resh.edu" Type="http://schemas.openxmlformats.org/officeDocument/2006/relationships/hyperlink" Id="rId603"/>
    <Relationship TargetMode="External" Target="https://infourok.ru" Type="http://schemas.openxmlformats.org/officeDocument/2006/relationships/hyperlink" Id="rId604"/>
    <Relationship TargetMode="External" Target="https://resh.edu" Type="http://schemas.openxmlformats.org/officeDocument/2006/relationships/hyperlink" Id="rId605"/>
    <Relationship TargetMode="External" Target="https://infourok.ru" Type="http://schemas.openxmlformats.org/officeDocument/2006/relationships/hyperlink" Id="rId606"/>
    <Relationship TargetMode="External" Target="https://resh.edu" Type="http://schemas.openxmlformats.org/officeDocument/2006/relationships/hyperlink" Id="rId607"/>
    <Relationship TargetMode="External" Target="https://infourok.ru" Type="http://schemas.openxmlformats.org/officeDocument/2006/relationships/hyperlink" Id="rId608"/>
    <Relationship TargetMode="External" Target="https://resh.edu" Type="http://schemas.openxmlformats.org/officeDocument/2006/relationships/hyperlink" Id="rId609"/>
    <Relationship TargetMode="External" Target="https://infourok.ru" Type="http://schemas.openxmlformats.org/officeDocument/2006/relationships/hyperlink" Id="rId610"/>
    <Relationship TargetMode="External" Target="https://resh.edu" Type="http://schemas.openxmlformats.org/officeDocument/2006/relationships/hyperlink" Id="rId611"/>
    <Relationship TargetMode="External" Target="https://infourok.ru" Type="http://schemas.openxmlformats.org/officeDocument/2006/relationships/hyperlink" Id="rId612"/>
    <Relationship TargetMode="External" Target="https://resh.edu" Type="http://schemas.openxmlformats.org/officeDocument/2006/relationships/hyperlink" Id="rId613"/>
    <Relationship TargetMode="External" Target="https://infourok.ru" Type="http://schemas.openxmlformats.org/officeDocument/2006/relationships/hyperlink" Id="rId614"/>
    <Relationship TargetMode="External" Target="https://resh.edu" Type="http://schemas.openxmlformats.org/officeDocument/2006/relationships/hyperlink" Id="rId615"/>
    <Relationship TargetMode="External" Target="https://infourok.ru" Type="http://schemas.openxmlformats.org/officeDocument/2006/relationships/hyperlink" Id="rId616"/>
    <Relationship TargetMode="External" Target="https://resh.edu" Type="http://schemas.openxmlformats.org/officeDocument/2006/relationships/hyperlink" Id="rId617"/>
    <Relationship TargetMode="External" Target="https://infourok.ru" Type="http://schemas.openxmlformats.org/officeDocument/2006/relationships/hyperlink" Id="rId618"/>
    <Relationship TargetMode="External" Target="https://resh.edu" Type="http://schemas.openxmlformats.org/officeDocument/2006/relationships/hyperlink" Id="rId619"/>
    <Relationship TargetMode="External" Target="https://infourok.ru" Type="http://schemas.openxmlformats.org/officeDocument/2006/relationships/hyperlink" Id="rId620"/>
    <Relationship TargetMode="External" Target="https://resh.edu" Type="http://schemas.openxmlformats.org/officeDocument/2006/relationships/hyperlink" Id="rId621"/>
    <Relationship TargetMode="External" Target="https://infourok.ru" Type="http://schemas.openxmlformats.org/officeDocument/2006/relationships/hyperlink" Id="rId622"/>
    <Relationship TargetMode="External" Target="https://resh.edu" Type="http://schemas.openxmlformats.org/officeDocument/2006/relationships/hyperlink" Id="rId623"/>
    <Relationship TargetMode="External" Target="https://infourok.ru" Type="http://schemas.openxmlformats.org/officeDocument/2006/relationships/hyperlink" Id="rId624"/>
    <Relationship TargetMode="External" Target="https://resh.edu" Type="http://schemas.openxmlformats.org/officeDocument/2006/relationships/hyperlink" Id="rId625"/>
    <Relationship TargetMode="External" Target="https://infourok.ru" Type="http://schemas.openxmlformats.org/officeDocument/2006/relationships/hyperlink" Id="rId626"/>
    <Relationship TargetMode="External" Target="https://resh.edu" Type="http://schemas.openxmlformats.org/officeDocument/2006/relationships/hyperlink" Id="rId627"/>
    <Relationship TargetMode="External" Target="https://infourok.ru" Type="http://schemas.openxmlformats.org/officeDocument/2006/relationships/hyperlink" Id="rId628"/>
    <Relationship TargetMode="External" Target="https://resh.edu" Type="http://schemas.openxmlformats.org/officeDocument/2006/relationships/hyperlink" Id="rId629"/>
    <Relationship TargetMode="External" Target="https://infourok.ru" Type="http://schemas.openxmlformats.org/officeDocument/2006/relationships/hyperlink" Id="rId630"/>
    <Relationship TargetMode="External" Target="https://resh.edu" Type="http://schemas.openxmlformats.org/officeDocument/2006/relationships/hyperlink" Id="rId631"/>
    <Relationship TargetMode="External" Target="https://infourok.ru" Type="http://schemas.openxmlformats.org/officeDocument/2006/relationships/hyperlink" Id="rId632"/>
    <Relationship TargetMode="External" Target="https://resh.edu" Type="http://schemas.openxmlformats.org/officeDocument/2006/relationships/hyperlink" Id="rId633"/>
    <Relationship TargetMode="External" Target="https://infourok.ru" Type="http://schemas.openxmlformats.org/officeDocument/2006/relationships/hyperlink" Id="rId634"/>
    <Relationship TargetMode="External" Target="https://resh.edu" Type="http://schemas.openxmlformats.org/officeDocument/2006/relationships/hyperlink" Id="rId635"/>
    <Relationship TargetMode="External" Target="https://infourok.ru" Type="http://schemas.openxmlformats.org/officeDocument/2006/relationships/hyperlink" Id="rId636"/>
    <Relationship TargetMode="External" Target="https://resh.edu" Type="http://schemas.openxmlformats.org/officeDocument/2006/relationships/hyperlink" Id="rId637"/>
    <Relationship TargetMode="External" Target="https://infourok.ru" Type="http://schemas.openxmlformats.org/officeDocument/2006/relationships/hyperlink" Id="rId638"/>
    <Relationship TargetMode="External" Target="https://resh.edu" Type="http://schemas.openxmlformats.org/officeDocument/2006/relationships/hyperlink" Id="rId639"/>
    <Relationship TargetMode="External" Target="https://infourok.ru" Type="http://schemas.openxmlformats.org/officeDocument/2006/relationships/hyperlink" Id="rId640"/>
    <Relationship TargetMode="External" Target="https://resh.edu" Type="http://schemas.openxmlformats.org/officeDocument/2006/relationships/hyperlink" Id="rId641"/>
    <Relationship TargetMode="External" Target="https://infourok.ru" Type="http://schemas.openxmlformats.org/officeDocument/2006/relationships/hyperlink" Id="rId642"/>
    <Relationship TargetMode="External" Target="https://resh.edu" Type="http://schemas.openxmlformats.org/officeDocument/2006/relationships/hyperlink" Id="rId643"/>
    <Relationship TargetMode="External" Target="https://infourok.ru" Type="http://schemas.openxmlformats.org/officeDocument/2006/relationships/hyperlink" Id="rId644"/>
    <Relationship TargetMode="External" Target="https://resh.edu" Type="http://schemas.openxmlformats.org/officeDocument/2006/relationships/hyperlink" Id="rId645"/>
    <Relationship TargetMode="External" Target="https://infourok.ru" Type="http://schemas.openxmlformats.org/officeDocument/2006/relationships/hyperlink" Id="rId646"/>
    <Relationship TargetMode="External" Target="https://resh.edu" Type="http://schemas.openxmlformats.org/officeDocument/2006/relationships/hyperlink" Id="rId647"/>
    <Relationship TargetMode="External" Target="https://infourok.ru" Type="http://schemas.openxmlformats.org/officeDocument/2006/relationships/hyperlink" Id="rId648"/>
    <Relationship TargetMode="External" Target="https://resh.edu" Type="http://schemas.openxmlformats.org/officeDocument/2006/relationships/hyperlink" Id="rId649"/>
    <Relationship TargetMode="External" Target="https://infourok.ru" Type="http://schemas.openxmlformats.org/officeDocument/2006/relationships/hyperlink" Id="rId650"/>
    <Relationship TargetMode="External" Target="https://resh.edu" Type="http://schemas.openxmlformats.org/officeDocument/2006/relationships/hyperlink" Id="rId651"/>
    <Relationship TargetMode="External" Target="https://infourok.ru" Type="http://schemas.openxmlformats.org/officeDocument/2006/relationships/hyperlink" Id="rId652"/>
    <Relationship TargetMode="External" Target="https://resh.edu" Type="http://schemas.openxmlformats.org/officeDocument/2006/relationships/hyperlink" Id="rId653"/>
    <Relationship TargetMode="External" Target="https://infourok.ru" Type="http://schemas.openxmlformats.org/officeDocument/2006/relationships/hyperlink" Id="rId654"/>
    <Relationship TargetMode="External" Target="https://resh.edu" Type="http://schemas.openxmlformats.org/officeDocument/2006/relationships/hyperlink" Id="rId655"/>
    <Relationship TargetMode="External" Target="https://infourok.ru" Type="http://schemas.openxmlformats.org/officeDocument/2006/relationships/hyperlink" Id="rId656"/>
    <Relationship TargetMode="External" Target="https://resh.edu" Type="http://schemas.openxmlformats.org/officeDocument/2006/relationships/hyperlink" Id="rId657"/>
    <Relationship TargetMode="External" Target="https://infourok.ru" Type="http://schemas.openxmlformats.org/officeDocument/2006/relationships/hyperlink" Id="rId658"/>
    <Relationship TargetMode="External" Target="https://resh.edu" Type="http://schemas.openxmlformats.org/officeDocument/2006/relationships/hyperlink" Id="rId659"/>
    <Relationship TargetMode="External" Target="https://infourok.ru" Type="http://schemas.openxmlformats.org/officeDocument/2006/relationships/hyperlink" Id="rId660"/>
    <Relationship TargetMode="External" Target="https://resh.edu" Type="http://schemas.openxmlformats.org/officeDocument/2006/relationships/hyperlink" Id="rId661"/>
    <Relationship TargetMode="External" Target="https://infourok.ru" Type="http://schemas.openxmlformats.org/officeDocument/2006/relationships/hyperlink" Id="rId662"/>
    <Relationship TargetMode="External" Target="https://resh.edu" Type="http://schemas.openxmlformats.org/officeDocument/2006/relationships/hyperlink" Id="rId663"/>
    <Relationship TargetMode="External" Target="https://infourok.ru" Type="http://schemas.openxmlformats.org/officeDocument/2006/relationships/hyperlink" Id="rId664"/>
    <Relationship TargetMode="External" Target="https://resh.edu" Type="http://schemas.openxmlformats.org/officeDocument/2006/relationships/hyperlink" Id="rId665"/>
    <Relationship TargetMode="External" Target="https://infourok.ru" Type="http://schemas.openxmlformats.org/officeDocument/2006/relationships/hyperlink" Id="rId666"/>
    <Relationship TargetMode="External" Target="https://resh.edu" Type="http://schemas.openxmlformats.org/officeDocument/2006/relationships/hyperlink" Id="rId667"/>
    <Relationship TargetMode="External" Target="https://infourok.ru" Type="http://schemas.openxmlformats.org/officeDocument/2006/relationships/hyperlink" Id="rId668"/>
    <Relationship TargetMode="External" Target="https://resh.edu" Type="http://schemas.openxmlformats.org/officeDocument/2006/relationships/hyperlink" Id="rId669"/>
    <Relationship TargetMode="External" Target="https://infourok.ru" Type="http://schemas.openxmlformats.org/officeDocument/2006/relationships/hyperlink" Id="rId670"/>
    <Relationship TargetMode="External" Target="https://resh.edu" Type="http://schemas.openxmlformats.org/officeDocument/2006/relationships/hyperlink" Id="rId671"/>
    <Relationship TargetMode="External" Target="https://infourok.ru" Type="http://schemas.openxmlformats.org/officeDocument/2006/relationships/hyperlink" Id="rId672"/>
    <Relationship TargetMode="External" Target="https://resh.edu" Type="http://schemas.openxmlformats.org/officeDocument/2006/relationships/hyperlink" Id="rId673"/>
    <Relationship TargetMode="External" Target="https://infourok.ru" Type="http://schemas.openxmlformats.org/officeDocument/2006/relationships/hyperlink" Id="rId674"/>
    <Relationship TargetMode="External" Target="https://resh.edu" Type="http://schemas.openxmlformats.org/officeDocument/2006/relationships/hyperlink" Id="rId675"/>
    <Relationship TargetMode="External" Target="https://infourok.ru" Type="http://schemas.openxmlformats.org/officeDocument/2006/relationships/hyperlink" Id="rId676"/>
    <Relationship TargetMode="External" Target="https://resh.edu" Type="http://schemas.openxmlformats.org/officeDocument/2006/relationships/hyperlink" Id="rId677"/>
    <Relationship TargetMode="External" Target="https://infourok.ru" Type="http://schemas.openxmlformats.org/officeDocument/2006/relationships/hyperlink" Id="rId678"/>
    <Relationship TargetMode="External" Target="https://resh.edu" Type="http://schemas.openxmlformats.org/officeDocument/2006/relationships/hyperlink" Id="rId679"/>
    <Relationship TargetMode="External" Target="https://infourok.ru" Type="http://schemas.openxmlformats.org/officeDocument/2006/relationships/hyperlink" Id="rId680"/>
    <Relationship TargetMode="External" Target="https://resh.edu" Type="http://schemas.openxmlformats.org/officeDocument/2006/relationships/hyperlink" Id="rId681"/>
    <Relationship TargetMode="External" Target="https://infourok.ru" Type="http://schemas.openxmlformats.org/officeDocument/2006/relationships/hyperlink" Id="rId682"/>
    <Relationship TargetMode="External" Target="https://resh.edu" Type="http://schemas.openxmlformats.org/officeDocument/2006/relationships/hyperlink" Id="rId683"/>
    <Relationship TargetMode="External" Target="https://infourok.ru" Type="http://schemas.openxmlformats.org/officeDocument/2006/relationships/hyperlink" Id="rId684"/>
    <Relationship TargetMode="External" Target="https://resh.edu" Type="http://schemas.openxmlformats.org/officeDocument/2006/relationships/hyperlink" Id="rId685"/>
    <Relationship TargetMode="External" Target="https://infourok.ru" Type="http://schemas.openxmlformats.org/officeDocument/2006/relationships/hyperlink" Id="rId686"/>
    <Relationship TargetMode="External" Target="https://resh.edu" Type="http://schemas.openxmlformats.org/officeDocument/2006/relationships/hyperlink" Id="rId687"/>
    <Relationship TargetMode="External" Target="https://infourok.ru" Type="http://schemas.openxmlformats.org/officeDocument/2006/relationships/hyperlink" Id="rId688"/>
    <Relationship TargetMode="External" Target="https://resh.edu" Type="http://schemas.openxmlformats.org/officeDocument/2006/relationships/hyperlink" Id="rId689"/>
    <Relationship TargetMode="External" Target="https://infourok.ru" Type="http://schemas.openxmlformats.org/officeDocument/2006/relationships/hyperlink" Id="rId690"/>
    <Relationship TargetMode="External" Target="https://resh.edu" Type="http://schemas.openxmlformats.org/officeDocument/2006/relationships/hyperlink" Id="rId691"/>
    <Relationship TargetMode="External" Target="https://infourok.ru" Type="http://schemas.openxmlformats.org/officeDocument/2006/relationships/hyperlink" Id="rId692"/>
    <Relationship TargetMode="External" Target="https://resh.edu" Type="http://schemas.openxmlformats.org/officeDocument/2006/relationships/hyperlink" Id="rId693"/>
    <Relationship TargetMode="External" Target="https://infourok.ru" Type="http://schemas.openxmlformats.org/officeDocument/2006/relationships/hyperlink" Id="rId694"/>
    <Relationship TargetMode="External" Target="https://resh.edu" Type="http://schemas.openxmlformats.org/officeDocument/2006/relationships/hyperlink" Id="rId695"/>
    <Relationship TargetMode="External" Target="https://infourok.ru" Type="http://schemas.openxmlformats.org/officeDocument/2006/relationships/hyperlink" Id="rId696"/>
    <Relationship TargetMode="External" Target="https://resh.edu" Type="http://schemas.openxmlformats.org/officeDocument/2006/relationships/hyperlink" Id="rId697"/>
    <Relationship TargetMode="External" Target="https://infourok.ru" Type="http://schemas.openxmlformats.org/officeDocument/2006/relationships/hyperlink" Id="rId698"/>
    <Relationship TargetMode="External" Target="https://resh.edu" Type="http://schemas.openxmlformats.org/officeDocument/2006/relationships/hyperlink" Id="rId699"/>
    <Relationship TargetMode="External" Target="https://infourok.ru" Type="http://schemas.openxmlformats.org/officeDocument/2006/relationships/hyperlink" Id="rId700"/>
    <Relationship TargetMode="External" Target="https://resh.edu" Type="http://schemas.openxmlformats.org/officeDocument/2006/relationships/hyperlink" Id="rId701"/>
    <Relationship TargetMode="External" Target="https://infourok.ru" Type="http://schemas.openxmlformats.org/officeDocument/2006/relationships/hyperlink" Id="rId702"/>
    <Relationship TargetMode="External" Target="https://resh.edu" Type="http://schemas.openxmlformats.org/officeDocument/2006/relationships/hyperlink" Id="rId703"/>
    <Relationship TargetMode="External" Target="https://infourok.ru" Type="http://schemas.openxmlformats.org/officeDocument/2006/relationships/hyperlink" Id="rId704"/>
    <Relationship TargetMode="External" Target="https://resh.edu" Type="http://schemas.openxmlformats.org/officeDocument/2006/relationships/hyperlink" Id="rId705"/>
    <Relationship TargetMode="External" Target="https://infourok.ru" Type="http://schemas.openxmlformats.org/officeDocument/2006/relationships/hyperlink" Id="rId706"/>
    <Relationship TargetMode="External" Target="https://resh.edu" Type="http://schemas.openxmlformats.org/officeDocument/2006/relationships/hyperlink" Id="rId707"/>
    <Relationship TargetMode="External" Target="https://infourok.ru" Type="http://schemas.openxmlformats.org/officeDocument/2006/relationships/hyperlink" Id="rId708"/>
    <Relationship TargetMode="External" Target="https://resh.edu" Type="http://schemas.openxmlformats.org/officeDocument/2006/relationships/hyperlink" Id="rId709"/>
    <Relationship TargetMode="External" Target="https://infourok.ru" Type="http://schemas.openxmlformats.org/officeDocument/2006/relationships/hyperlink" Id="rId710"/>
    <Relationship TargetMode="External" Target="https://resh.edu" Type="http://schemas.openxmlformats.org/officeDocument/2006/relationships/hyperlink" Id="rId711"/>
    <Relationship TargetMode="External" Target="https://infourok.ru" Type="http://schemas.openxmlformats.org/officeDocument/2006/relationships/hyperlink" Id="rId712"/>
    <Relationship TargetMode="External" Target="https://resh.edu" Type="http://schemas.openxmlformats.org/officeDocument/2006/relationships/hyperlink" Id="rId713"/>
    <Relationship TargetMode="External" Target="https://infourok.ru" Type="http://schemas.openxmlformats.org/officeDocument/2006/relationships/hyperlink" Id="rId714"/>
    <Relationship TargetMode="External" Target="https://resh.edu" Type="http://schemas.openxmlformats.org/officeDocument/2006/relationships/hyperlink" Id="rId715"/>
    <Relationship TargetMode="External" Target="https://infourok.ru" Type="http://schemas.openxmlformats.org/officeDocument/2006/relationships/hyperlink" Id="rId716"/>
    <Relationship TargetMode="External" Target="https://resh.edu" Type="http://schemas.openxmlformats.org/officeDocument/2006/relationships/hyperlink" Id="rId717"/>
    <Relationship TargetMode="External" Target="https://infourok.ru" Type="http://schemas.openxmlformats.org/officeDocument/2006/relationships/hyperlink" Id="rId718"/>
    <Relationship TargetMode="External" Target="https://resh.edu" Type="http://schemas.openxmlformats.org/officeDocument/2006/relationships/hyperlink" Id="rId719"/>
    <Relationship TargetMode="External" Target="https://infourok.ru" Type="http://schemas.openxmlformats.org/officeDocument/2006/relationships/hyperlink" Id="rId720"/>
    <Relationship TargetMode="External" Target="https://resh.edu" Type="http://schemas.openxmlformats.org/officeDocument/2006/relationships/hyperlink" Id="rId721"/>
    <Relationship TargetMode="External" Target="https://infourok.ru" Type="http://schemas.openxmlformats.org/officeDocument/2006/relationships/hyperlink" Id="rId722"/>
    <Relationship TargetMode="External" Target="https://resh.edu" Type="http://schemas.openxmlformats.org/officeDocument/2006/relationships/hyperlink" Id="rId723"/>
    <Relationship TargetMode="External" Target="https://infourok.ru" Type="http://schemas.openxmlformats.org/officeDocument/2006/relationships/hyperlink" Id="rId724"/>
    <Relationship TargetMode="External" Target="https://resh.edu" Type="http://schemas.openxmlformats.org/officeDocument/2006/relationships/hyperlink" Id="rId725"/>
    <Relationship TargetMode="External" Target="https://infourok.ru" Type="http://schemas.openxmlformats.org/officeDocument/2006/relationships/hyperlink" Id="rId726"/>
    <Relationship TargetMode="External" Target="https://resh.edu" Type="http://schemas.openxmlformats.org/officeDocument/2006/relationships/hyperlink" Id="rId727"/>
    <Relationship TargetMode="External" Target="https://infourok.ru" Type="http://schemas.openxmlformats.org/officeDocument/2006/relationships/hyperlink" Id="rId728"/>
    <Relationship TargetMode="External" Target="https://resh.edu" Type="http://schemas.openxmlformats.org/officeDocument/2006/relationships/hyperlink" Id="rId729"/>
    <Relationship TargetMode="External" Target="https://infourok.ru" Type="http://schemas.openxmlformats.org/officeDocument/2006/relationships/hyperlink" Id="rId730"/>
    <Relationship TargetMode="External" Target="https://resh.edu" Type="http://schemas.openxmlformats.org/officeDocument/2006/relationships/hyperlink" Id="rId731"/>
    <Relationship TargetMode="External" Target="https://infourok.ru" Type="http://schemas.openxmlformats.org/officeDocument/2006/relationships/hyperlink" Id="rId732"/>
    <Relationship TargetMode="External" Target="https://resh.edu" Type="http://schemas.openxmlformats.org/officeDocument/2006/relationships/hyperlink" Id="rId733"/>
    <Relationship TargetMode="External" Target="https://infourok.ru" Type="http://schemas.openxmlformats.org/officeDocument/2006/relationships/hyperlink" Id="rId734"/>
    <Relationship TargetMode="External" Target="https://resh.edu" Type="http://schemas.openxmlformats.org/officeDocument/2006/relationships/hyperlink" Id="rId735"/>
    <Relationship TargetMode="External" Target="https://infourok.ru" Type="http://schemas.openxmlformats.org/officeDocument/2006/relationships/hyperlink" Id="rId736"/>
    <Relationship TargetMode="External" Target="https://m.edsoo.ru/f841ebc8" Type="http://schemas.openxmlformats.org/officeDocument/2006/relationships/hyperlink" Id="rId737"/>
    <Relationship TargetMode="External" Target="https://m.edsoo.ru/f84228ae" Type="http://schemas.openxmlformats.org/officeDocument/2006/relationships/hyperlink" Id="rId738"/>
    <Relationship TargetMode="External" Target="https://m.edsoo.ru/f8422d40" Type="http://schemas.openxmlformats.org/officeDocument/2006/relationships/hyperlink" Id="rId739"/>
    <Relationship TargetMode="External" Target="https://m.edsoo.ru/f8422d40" Type="http://schemas.openxmlformats.org/officeDocument/2006/relationships/hyperlink" Id="rId740"/>
    <Relationship TargetMode="External" Target="https://m.edsoo.ru/f8423038" Type="http://schemas.openxmlformats.org/officeDocument/2006/relationships/hyperlink" Id="rId741"/>
    <Relationship TargetMode="External" Target="https://m.edsoo.ru/f8423038" Type="http://schemas.openxmlformats.org/officeDocument/2006/relationships/hyperlink" Id="rId742"/>
    <Relationship TargetMode="External" Target="https://m.edsoo.ru/f8423038" Type="http://schemas.openxmlformats.org/officeDocument/2006/relationships/hyperlink" Id="rId743"/>
    <Relationship TargetMode="External" Target="https://m.edsoo.ru/f84239ca" Type="http://schemas.openxmlformats.org/officeDocument/2006/relationships/hyperlink" Id="rId744"/>
    <Relationship TargetMode="External" Target="https://m.edsoo.ru/f8423682" Type="http://schemas.openxmlformats.org/officeDocument/2006/relationships/hyperlink" Id="rId745"/>
    <Relationship TargetMode="External" Target="https://m.edsoo.ru/f8423826" Type="http://schemas.openxmlformats.org/officeDocument/2006/relationships/hyperlink" Id="rId746"/>
    <Relationship TargetMode="External" Target="https://m.edsoo.ru/f8428268" Type="http://schemas.openxmlformats.org/officeDocument/2006/relationships/hyperlink" Id="rId747"/>
    <Relationship TargetMode="External" Target="https://m.edsoo.ru/f8423682" Type="http://schemas.openxmlformats.org/officeDocument/2006/relationships/hyperlink" Id="rId748"/>
    <Relationship TargetMode="External" Target="https://m.edsoo.ru/f8423d3a" Type="http://schemas.openxmlformats.org/officeDocument/2006/relationships/hyperlink" Id="rId749"/>
    <Relationship TargetMode="External" Target="https://m.edsoo.ru/f84248ca" Type="http://schemas.openxmlformats.org/officeDocument/2006/relationships/hyperlink" Id="rId750"/>
    <Relationship TargetMode="External" Target="https://m.edsoo.ru/f8424a96" Type="http://schemas.openxmlformats.org/officeDocument/2006/relationships/hyperlink" Id="rId751"/>
    <Relationship TargetMode="External" Target="https://m.edsoo.ru/f8424d3e" Type="http://schemas.openxmlformats.org/officeDocument/2006/relationships/hyperlink" Id="rId752"/>
    <Relationship TargetMode="External" Target="https://m.edsoo.ru/f84252c0" Type="http://schemas.openxmlformats.org/officeDocument/2006/relationships/hyperlink" Id="rId753"/>
    <Relationship TargetMode="External" Target="https://m.edsoo.ru/f8426be8" Type="http://schemas.openxmlformats.org/officeDocument/2006/relationships/hyperlink" Id="rId754"/>
    <Relationship TargetMode="External" Target="https://m.edsoo.ru/f8426dd2" Type="http://schemas.openxmlformats.org/officeDocument/2006/relationships/hyperlink" Id="rId755"/>
    <Relationship TargetMode="External" Target="https://m.edsoo.ru/f8426f80" Type="http://schemas.openxmlformats.org/officeDocument/2006/relationships/hyperlink" Id="rId756"/>
    <Relationship TargetMode="External" Target="https://m.edsoo.ru/f8426f80" Type="http://schemas.openxmlformats.org/officeDocument/2006/relationships/hyperlink" Id="rId757"/>
    <Relationship TargetMode="External" Target="https://m.edsoo.ru/f8422ac0" Type="http://schemas.openxmlformats.org/officeDocument/2006/relationships/hyperlink" Id="rId758"/>
    <Relationship TargetMode="External" Target="https://m.edsoo.ru/f844436e" Type="http://schemas.openxmlformats.org/officeDocument/2006/relationships/hyperlink" Id="rId759"/>
    <Relationship TargetMode="External" Target="https://m.edsoo.ru/f8444bfc" Type="http://schemas.openxmlformats.org/officeDocument/2006/relationships/hyperlink" Id="rId760"/>
    <Relationship TargetMode="External" Target="https://m.edsoo.ru/f841f168" Type="http://schemas.openxmlformats.org/officeDocument/2006/relationships/hyperlink" Id="rId761"/>
    <Relationship TargetMode="External" Target="https://m.edsoo.ru/f841f938" Type="http://schemas.openxmlformats.org/officeDocument/2006/relationships/hyperlink" Id="rId762"/>
    <Relationship TargetMode="External" Target="https://m.edsoo.ru/f841f50a" Type="http://schemas.openxmlformats.org/officeDocument/2006/relationships/hyperlink" Id="rId763"/>
    <Relationship TargetMode="External" Target="https://m.edsoo.ru/f841f35c" Type="http://schemas.openxmlformats.org/officeDocument/2006/relationships/hyperlink" Id="rId764"/>
    <Relationship TargetMode="External" Target="https://m.edsoo.ru/f841f708" Type="http://schemas.openxmlformats.org/officeDocument/2006/relationships/hyperlink" Id="rId765"/>
    <Relationship TargetMode="External" Target="https://m.edsoo.ru/f843157a" Type="http://schemas.openxmlformats.org/officeDocument/2006/relationships/hyperlink" Id="rId766"/>
    <Relationship TargetMode="External" Target="https://m.edsoo.ru/f844369e" Type="http://schemas.openxmlformats.org/officeDocument/2006/relationships/hyperlink" Id="rId767"/>
    <Relationship TargetMode="External" Target="https://m.edsoo.ru/f84437ca" Type="http://schemas.openxmlformats.org/officeDocument/2006/relationships/hyperlink" Id="rId768"/>
    <Relationship TargetMode="External" Target="https://m.edsoo.ru/f8421468" Type="http://schemas.openxmlformats.org/officeDocument/2006/relationships/hyperlink" Id="rId769"/>
    <Relationship TargetMode="External" Target="https://m.edsoo.ru/f841fb4a" Type="http://schemas.openxmlformats.org/officeDocument/2006/relationships/hyperlink" Id="rId770"/>
    <Relationship TargetMode="External" Target="https://m.edsoo.ru/f841fe24" Type="http://schemas.openxmlformats.org/officeDocument/2006/relationships/hyperlink" Id="rId771"/>
    <Relationship TargetMode="External" Target="https://m.edsoo.ru/f842009a" Type="http://schemas.openxmlformats.org/officeDocument/2006/relationships/hyperlink" Id="rId772"/>
    <Relationship TargetMode="External" Target="https://m.edsoo.ru/f8423f9c" Type="http://schemas.openxmlformats.org/officeDocument/2006/relationships/hyperlink" Id="rId773"/>
    <Relationship TargetMode="External" Target="https://m.edsoo.ru/f84202ac" Type="http://schemas.openxmlformats.org/officeDocument/2006/relationships/hyperlink" Id="rId774"/>
    <Relationship TargetMode="External" Target="https://m.edsoo.ru/f8420644" Type="http://schemas.openxmlformats.org/officeDocument/2006/relationships/hyperlink" Id="rId775"/>
    <Relationship TargetMode="External" Target="https://m.edsoo.ru/f8420842" Type="http://schemas.openxmlformats.org/officeDocument/2006/relationships/hyperlink" Id="rId776"/>
    <Relationship TargetMode="External" Target="https://m.edsoo.ru/f84209d2" Type="http://schemas.openxmlformats.org/officeDocument/2006/relationships/hyperlink" Id="rId777"/>
    <Relationship TargetMode="External" Target="https://m.edsoo.ru/f8423272" Type="http://schemas.openxmlformats.org/officeDocument/2006/relationships/hyperlink" Id="rId778"/>
    <Relationship TargetMode="External" Target="https://m.edsoo.ru/f84234ca" Type="http://schemas.openxmlformats.org/officeDocument/2006/relationships/hyperlink" Id="rId779"/>
    <Relationship TargetMode="External" Target="https://m.edsoo.ru/f8421800" Type="http://schemas.openxmlformats.org/officeDocument/2006/relationships/hyperlink" Id="rId780"/>
    <Relationship TargetMode="External" Target="https://m.edsoo.ru/f8421238" Type="http://schemas.openxmlformats.org/officeDocument/2006/relationships/hyperlink" Id="rId781"/>
    <Relationship TargetMode="External" Target="https://m.edsoo.ru/f8426080" Type="http://schemas.openxmlformats.org/officeDocument/2006/relationships/hyperlink" Id="rId782"/>
    <Relationship TargetMode="External" Target="https://m.edsoo.ru/f842c110" Type="http://schemas.openxmlformats.org/officeDocument/2006/relationships/hyperlink" Id="rId783"/>
    <Relationship TargetMode="External" Target="https://m.edsoo.ru/f842163e" Type="http://schemas.openxmlformats.org/officeDocument/2006/relationships/hyperlink" Id="rId784"/>
    <Relationship TargetMode="External" Target="https://m.edsoo.ru/f842163e" Type="http://schemas.openxmlformats.org/officeDocument/2006/relationships/hyperlink" Id="rId785"/>
    <Relationship TargetMode="External" Target="https://m.edsoo.ru/f84219d6" Type="http://schemas.openxmlformats.org/officeDocument/2006/relationships/hyperlink" Id="rId786"/>
    <Relationship TargetMode="External" Target="https://m.edsoo.ru/f84222d2" Type="http://schemas.openxmlformats.org/officeDocument/2006/relationships/hyperlink" Id="rId787"/>
    <Relationship TargetMode="External" Target="https://m.edsoo.ru/f84300e4" Type="http://schemas.openxmlformats.org/officeDocument/2006/relationships/hyperlink" Id="rId788"/>
    <Relationship TargetMode="External" Target="https://m.edsoo.ru/f84220ca" Type="http://schemas.openxmlformats.org/officeDocument/2006/relationships/hyperlink" Id="rId789"/>
    <Relationship TargetMode="External" Target="https://m.edsoo.ru/f8426238" Type="http://schemas.openxmlformats.org/officeDocument/2006/relationships/hyperlink" Id="rId790"/>
    <Relationship TargetMode="External" Target="https://m.edsoo.ru/f8421e54" Type="http://schemas.openxmlformats.org/officeDocument/2006/relationships/hyperlink" Id="rId791"/>
    <Relationship TargetMode="External" Target="https://m.edsoo.ru/f8428c7c" Type="http://schemas.openxmlformats.org/officeDocument/2006/relationships/hyperlink" Id="rId792"/>
    <Relationship TargetMode="External" Target="https://m.edsoo.ru/f842da88" Type="http://schemas.openxmlformats.org/officeDocument/2006/relationships/hyperlink" Id="rId793"/>
    <Relationship TargetMode="External" Target="https://m.edsoo.ru/f842dcb8" Type="http://schemas.openxmlformats.org/officeDocument/2006/relationships/hyperlink" Id="rId794"/>
    <Relationship TargetMode="External" Target="https://m.edsoo.ru/f842df92" Type="http://schemas.openxmlformats.org/officeDocument/2006/relationships/hyperlink" Id="rId795"/>
    <Relationship TargetMode="External" Target="https://m.edsoo.ru/f842a6b2" Type="http://schemas.openxmlformats.org/officeDocument/2006/relationships/hyperlink" Id="rId796"/>
    <Relationship TargetMode="External" Target="https://m.edsoo.ru/f842a6b2" Type="http://schemas.openxmlformats.org/officeDocument/2006/relationships/hyperlink" Id="rId797"/>
    <Relationship TargetMode="External" Target="https://m.edsoo.ru/f8421c24" Type="http://schemas.openxmlformats.org/officeDocument/2006/relationships/hyperlink" Id="rId798"/>
    <Relationship TargetMode="External" Target="https://m.edsoo.ru/f842b42c" Type="http://schemas.openxmlformats.org/officeDocument/2006/relationships/hyperlink" Id="rId799"/>
    <Relationship TargetMode="External" Target="https://m.edsoo.ru/f842b648" Type="http://schemas.openxmlformats.org/officeDocument/2006/relationships/hyperlink" Id="rId800"/>
    <Relationship TargetMode="External" Target="https://m.edsoo.ru/f8423f9c" Type="http://schemas.openxmlformats.org/officeDocument/2006/relationships/hyperlink" Id="rId801"/>
    <Relationship TargetMode="External" Target="https://m.edsoo.ru/f8424190" Type="http://schemas.openxmlformats.org/officeDocument/2006/relationships/hyperlink" Id="rId802"/>
    <Relationship TargetMode="External" Target="https://m.edsoo.ru/f8430904" Type="http://schemas.openxmlformats.org/officeDocument/2006/relationships/hyperlink" Id="rId803"/>
    <Relationship TargetMode="External" Target="https://m.edsoo.ru/f84276d8" Type="http://schemas.openxmlformats.org/officeDocument/2006/relationships/hyperlink" Id="rId804"/>
    <Relationship TargetMode="External" Target="https://m.edsoo.ru/f8427d36" Type="http://schemas.openxmlformats.org/officeDocument/2006/relationships/hyperlink" Id="rId805"/>
    <Relationship TargetMode="External" Target="https://m.edsoo.ru/f842730e" Type="http://schemas.openxmlformats.org/officeDocument/2006/relationships/hyperlink" Id="rId806"/>
    <Relationship TargetMode="External" Target="https://m.edsoo.ru/f8424f28" Type="http://schemas.openxmlformats.org/officeDocument/2006/relationships/hyperlink" Id="rId807"/>
    <Relationship TargetMode="External" Target="https://m.edsoo.ru/f8422494" Type="http://schemas.openxmlformats.org/officeDocument/2006/relationships/hyperlink" Id="rId808"/>
    <Relationship TargetMode="External" Target="https://m.edsoo.ru/f84228ae" Type="http://schemas.openxmlformats.org/officeDocument/2006/relationships/hyperlink" Id="rId809"/>
    <Relationship TargetMode="External" Target="https://m.edsoo.ru/f8428aec" Type="http://schemas.openxmlformats.org/officeDocument/2006/relationships/hyperlink" Id="rId810"/>
    <Relationship TargetMode="External" Target="https://m.edsoo.ru/f842c750" Type="http://schemas.openxmlformats.org/officeDocument/2006/relationships/hyperlink" Id="rId811"/>
    <Relationship TargetMode="External" Target="https://m.edsoo.ru/f84296c2" Type="http://schemas.openxmlformats.org/officeDocument/2006/relationships/hyperlink" Id="rId812"/>
    <Relationship TargetMode="External" Target="https://m.edsoo.ru/f8429ec4" Type="http://schemas.openxmlformats.org/officeDocument/2006/relationships/hyperlink" Id="rId813"/>
    <Relationship TargetMode="External" Target="https://m.edsoo.ru/f84291f4" Type="http://schemas.openxmlformats.org/officeDocument/2006/relationships/hyperlink" Id="rId814"/>
    <Relationship TargetMode="External" Target="https://m.edsoo.ru/f8429906" Type="http://schemas.openxmlformats.org/officeDocument/2006/relationships/hyperlink" Id="rId815"/>
    <Relationship TargetMode="External" Target="https://m.edsoo.ru/f8429cd0" Type="http://schemas.openxmlformats.org/officeDocument/2006/relationships/hyperlink" Id="rId816"/>
    <Relationship TargetMode="External" Target="https://m.edsoo.ru/f8429adc" Type="http://schemas.openxmlformats.org/officeDocument/2006/relationships/hyperlink" Id="rId817"/>
    <Relationship TargetMode="External" Target="https://m.edsoo.ru/f842900a" Type="http://schemas.openxmlformats.org/officeDocument/2006/relationships/hyperlink" Id="rId818"/>
    <Relationship TargetMode="External" Target="https://m.edsoo.ru/f842a086" Type="http://schemas.openxmlformats.org/officeDocument/2006/relationships/hyperlink" Id="rId819"/>
    <Relationship TargetMode="External" Target="https://m.edsoo.ru/f842a23e" Type="http://schemas.openxmlformats.org/officeDocument/2006/relationships/hyperlink" Id="rId820"/>
    <Relationship TargetMode="External" Target="https://m.edsoo.ru/f842b152" Type="http://schemas.openxmlformats.org/officeDocument/2006/relationships/hyperlink" Id="rId821"/>
    <Relationship TargetMode="External" Target="https://m.edsoo.ru/f842b878" Type="http://schemas.openxmlformats.org/officeDocument/2006/relationships/hyperlink" Id="rId822"/>
    <Relationship TargetMode="External" Target="https://m.edsoo.ru/f8430904" Type="http://schemas.openxmlformats.org/officeDocument/2006/relationships/hyperlink" Id="rId823"/>
    <Relationship TargetMode="External" Target="https://m.edsoo.ru/f842ba62" Type="http://schemas.openxmlformats.org/officeDocument/2006/relationships/hyperlink" Id="rId824"/>
    <Relationship TargetMode="External" Target="https://m.edsoo.ru/f842bd28" Type="http://schemas.openxmlformats.org/officeDocument/2006/relationships/hyperlink" Id="rId825"/>
    <Relationship TargetMode="External" Target="https://m.edsoo.ru/f842bf44" Type="http://schemas.openxmlformats.org/officeDocument/2006/relationships/hyperlink" Id="rId826"/>
    <Relationship TargetMode="External" Target="https://m.edsoo.ru/f8428e2a" Type="http://schemas.openxmlformats.org/officeDocument/2006/relationships/hyperlink" Id="rId827"/>
    <Relationship TargetMode="External" Target="https://m.edsoo.ru/f842c32c" Type="http://schemas.openxmlformats.org/officeDocument/2006/relationships/hyperlink" Id="rId828"/>
    <Relationship TargetMode="External" Target="https://m.edsoo.ru/f842c53e" Type="http://schemas.openxmlformats.org/officeDocument/2006/relationships/hyperlink" Id="rId829"/>
    <Relationship TargetMode="External" Target="https://m.edsoo.ru/f842c958" Type="http://schemas.openxmlformats.org/officeDocument/2006/relationships/hyperlink" Id="rId830"/>
    <Relationship TargetMode="External" Target="https://m.edsoo.ru/f842cb2e" Type="http://schemas.openxmlformats.org/officeDocument/2006/relationships/hyperlink" Id="rId831"/>
    <Relationship TargetMode="External" Target="https://m.edsoo.ru/f842d240" Type="http://schemas.openxmlformats.org/officeDocument/2006/relationships/hyperlink" Id="rId832"/>
    <Relationship TargetMode="External" Target="https://m.edsoo.ru/f842d47a" Type="http://schemas.openxmlformats.org/officeDocument/2006/relationships/hyperlink" Id="rId833"/>
    <Relationship TargetMode="External" Target="https://m.edsoo.ru/f842e38e" Type="http://schemas.openxmlformats.org/officeDocument/2006/relationships/hyperlink" Id="rId834"/>
    <Relationship TargetMode="External" Target="https://m.edsoo.ru/f842d682" Type="http://schemas.openxmlformats.org/officeDocument/2006/relationships/hyperlink" Id="rId835"/>
    <Relationship TargetMode="External" Target="https://m.edsoo.ru/f842e56e" Type="http://schemas.openxmlformats.org/officeDocument/2006/relationships/hyperlink" Id="rId836"/>
    <Relationship TargetMode="External" Target="https://m.edsoo.ru/f842d894" Type="http://schemas.openxmlformats.org/officeDocument/2006/relationships/hyperlink" Id="rId837"/>
    <Relationship TargetMode="External" Target="https://m.edsoo.ru/f842e974" Type="http://schemas.openxmlformats.org/officeDocument/2006/relationships/hyperlink" Id="rId838"/>
    <Relationship TargetMode="External" Target="https://m.edsoo.ru/f842e758" Type="http://schemas.openxmlformats.org/officeDocument/2006/relationships/hyperlink" Id="rId839"/>
    <Relationship TargetMode="External" Target="https://m.edsoo.ru/f842eb5e" Type="http://schemas.openxmlformats.org/officeDocument/2006/relationships/hyperlink" Id="rId840"/>
    <Relationship TargetMode="External" Target="https://m.edsoo.ru/f842f036" Type="http://schemas.openxmlformats.org/officeDocument/2006/relationships/hyperlink" Id="rId841"/>
    <Relationship TargetMode="External" Target="https://m.edsoo.ru/f842edb6" Type="http://schemas.openxmlformats.org/officeDocument/2006/relationships/hyperlink" Id="rId842"/>
    <Relationship TargetMode="External" Target="https://m.edsoo.ru/f842f3a6" Type="http://schemas.openxmlformats.org/officeDocument/2006/relationships/hyperlink" Id="rId843"/>
    <Relationship TargetMode="External" Target="https://m.edsoo.ru/f842fbda" Type="http://schemas.openxmlformats.org/officeDocument/2006/relationships/hyperlink" Id="rId844"/>
    <Relationship TargetMode="External" Target="https://m.edsoo.ru/f842f6f8" Type="http://schemas.openxmlformats.org/officeDocument/2006/relationships/hyperlink" Id="rId845"/>
    <Relationship TargetMode="External" Target="https://m.edsoo.ru/f842fa4a" Type="http://schemas.openxmlformats.org/officeDocument/2006/relationships/hyperlink" Id="rId846"/>
    <Relationship TargetMode="External" Target="https://m.edsoo.ru/f842fea0" Type="http://schemas.openxmlformats.org/officeDocument/2006/relationships/hyperlink" Id="rId847"/>
    <Relationship TargetMode="External" Target="https://m.edsoo.ru/f8430332" Type="http://schemas.openxmlformats.org/officeDocument/2006/relationships/hyperlink" Id="rId848"/>
    <Relationship TargetMode="External" Target="https://m.edsoo.ru/f8430ff8" Type="http://schemas.openxmlformats.org/officeDocument/2006/relationships/hyperlink" Id="rId849"/>
    <Relationship TargetMode="External" Target="https://m.edsoo.ru/f84311d8" Type="http://schemas.openxmlformats.org/officeDocument/2006/relationships/hyperlink" Id="rId850"/>
    <Relationship TargetMode="External" Target="https://m.edsoo.ru/f84313a4" Type="http://schemas.openxmlformats.org/officeDocument/2006/relationships/hyperlink" Id="rId851"/>
    <Relationship TargetMode="External" Target="https://m.edsoo.ru/f8431746" Type="http://schemas.openxmlformats.org/officeDocument/2006/relationships/hyperlink" Id="rId852"/>
    <Relationship TargetMode="External" Target="https://m.edsoo.ru/f843191c" Type="http://schemas.openxmlformats.org/officeDocument/2006/relationships/hyperlink" Id="rId853"/>
    <Relationship TargetMode="External" Target="https://m.edsoo.ru/f8431d40" Type="http://schemas.openxmlformats.org/officeDocument/2006/relationships/hyperlink" Id="rId854"/>
    <Relationship TargetMode="External" Target="https://m.edsoo.ru/f8431b06" Type="http://schemas.openxmlformats.org/officeDocument/2006/relationships/hyperlink" Id="rId855"/>
    <Relationship TargetMode="External" Target="https://m.edsoo.ru/f843233a" Type="http://schemas.openxmlformats.org/officeDocument/2006/relationships/hyperlink" Id="rId856"/>
    <Relationship TargetMode="External" Target="https://m.edsoo.ru/f84324ac" Type="http://schemas.openxmlformats.org/officeDocument/2006/relationships/hyperlink" Id="rId857"/>
    <Relationship TargetMode="External" Target="https://m.edsoo.ru/f843260a" Type="http://schemas.openxmlformats.org/officeDocument/2006/relationships/hyperlink" Id="rId858"/>
    <Relationship TargetMode="External" Target="https://m.edsoo.ru/f84321b4" Type="http://schemas.openxmlformats.org/officeDocument/2006/relationships/hyperlink" Id="rId859"/>
    <Relationship TargetMode="External" Target="https://m.edsoo.ru/f8431fd4" Type="http://schemas.openxmlformats.org/officeDocument/2006/relationships/hyperlink" Id="rId860"/>
    <Relationship TargetMode="External" Target="https://m.edsoo.ru/f8432768" Type="http://schemas.openxmlformats.org/officeDocument/2006/relationships/hyperlink" Id="rId861"/>
    <Relationship TargetMode="External" Target="https://m.edsoo.ru/f8432a1a" Type="http://schemas.openxmlformats.org/officeDocument/2006/relationships/hyperlink" Id="rId862"/>
    <Relationship TargetMode="External" Target="https://m.edsoo.ru/f8432d80" Type="http://schemas.openxmlformats.org/officeDocument/2006/relationships/hyperlink" Id="rId863"/>
    <Relationship TargetMode="External" Target="https://m.edsoo.ru/f843303c" Type="http://schemas.openxmlformats.org/officeDocument/2006/relationships/hyperlink" Id="rId864"/>
    <Relationship TargetMode="External" Target="https://m.edsoo.ru/f8433500" Type="http://schemas.openxmlformats.org/officeDocument/2006/relationships/hyperlink" Id="rId865"/>
    <Relationship TargetMode="External" Target="https://m.edsoo.ru/f843337a" Type="http://schemas.openxmlformats.org/officeDocument/2006/relationships/hyperlink" Id="rId866"/>
    <Relationship TargetMode="External" Target="https://m.edsoo.ru/f8433e88" Type="http://schemas.openxmlformats.org/officeDocument/2006/relationships/hyperlink" Id="rId867"/>
    <Relationship TargetMode="External" Target="https://m.edsoo.ru/f8434072" Type="http://schemas.openxmlformats.org/officeDocument/2006/relationships/hyperlink" Id="rId868"/>
    <Relationship TargetMode="External" Target="https://m.edsoo.ru/f843422a" Type="http://schemas.openxmlformats.org/officeDocument/2006/relationships/hyperlink" Id="rId869"/>
    <Relationship TargetMode="External" Target="https://m.edsoo.ru/f84343e2" Type="http://schemas.openxmlformats.org/officeDocument/2006/relationships/hyperlink" Id="rId870"/>
    <Relationship TargetMode="External" Target="https://m.edsoo.ru/f8434784" Type="http://schemas.openxmlformats.org/officeDocument/2006/relationships/hyperlink" Id="rId871"/>
    <Relationship TargetMode="External" Target="https://m.edsoo.ru/f8433cda" Type="http://schemas.openxmlformats.org/officeDocument/2006/relationships/hyperlink" Id="rId872"/>
    <Relationship TargetMode="External" Target="https://m.edsoo.ru/f8433924" Type="http://schemas.openxmlformats.org/officeDocument/2006/relationships/hyperlink" Id="rId873"/>
    <Relationship TargetMode="External" Target="https://m.edsoo.ru/f8433af0" Type="http://schemas.openxmlformats.org/officeDocument/2006/relationships/hyperlink" Id="rId874"/>
    <Relationship TargetMode="External" Target="https://m.edsoo.ru/f8434c84" Type="http://schemas.openxmlformats.org/officeDocument/2006/relationships/hyperlink" Id="rId875"/>
    <Relationship TargetMode="External" Target="https://m.edsoo.ru/f8423b6e" Type="http://schemas.openxmlformats.org/officeDocument/2006/relationships/hyperlink" Id="rId876"/>
    <Relationship TargetMode="External" Target="https://m.edsoo.ru/f8425cca" Type="http://schemas.openxmlformats.org/officeDocument/2006/relationships/hyperlink" Id="rId877"/>
    <Relationship TargetMode="External" Target="https://m.edsoo.ru/f8425ea0" Type="http://schemas.openxmlformats.org/officeDocument/2006/relationships/hyperlink" Id="rId878"/>
    <Relationship TargetMode="External" Target="https://m.edsoo.ru/f8434dd8" Type="http://schemas.openxmlformats.org/officeDocument/2006/relationships/hyperlink" Id="rId879"/>
    <Relationship TargetMode="External" Target="https://m.edsoo.ru/f841ef10" Type="http://schemas.openxmlformats.org/officeDocument/2006/relationships/hyperlink" Id="rId880"/>
    <Relationship TargetMode="External" Target="https://m.edsoo.ru/f8434f36" Type="http://schemas.openxmlformats.org/officeDocument/2006/relationships/hyperlink" Id="rId881"/>
    <Relationship TargetMode="External" Target="https://m.edsoo.ru/f843565c" Type="http://schemas.openxmlformats.org/officeDocument/2006/relationships/hyperlink" Id="rId882"/>
    <Relationship TargetMode="External" Target="https://m.edsoo.ru/f843565c" Type="http://schemas.openxmlformats.org/officeDocument/2006/relationships/hyperlink" Id="rId883"/>
    <Relationship TargetMode="External" Target="https://m.edsoo.ru/f84452d2" Type="http://schemas.openxmlformats.org/officeDocument/2006/relationships/hyperlink" Id="rId884"/>
    <Relationship TargetMode="External" Target="https://m.edsoo.ru/f84452d2" Type="http://schemas.openxmlformats.org/officeDocument/2006/relationships/hyperlink" Id="rId885"/>
    <Relationship TargetMode="External" Target="https://m.edsoo.ru/f843585a" Type="http://schemas.openxmlformats.org/officeDocument/2006/relationships/hyperlink" Id="rId886"/>
    <Relationship TargetMode="External" Target="https://m.edsoo.ru/f843617e" Type="http://schemas.openxmlformats.org/officeDocument/2006/relationships/hyperlink" Id="rId887"/>
    <Relationship TargetMode="External" Target="https://m.edsoo.ru/f8437a56" Type="http://schemas.openxmlformats.org/officeDocument/2006/relationships/hyperlink" Id="rId888"/>
    <Relationship TargetMode="External" Target="https://m.edsoo.ru/f8443586" Type="http://schemas.openxmlformats.org/officeDocument/2006/relationships/hyperlink" Id="rId889"/>
    <Relationship TargetMode="External" Target="https://m.edsoo.ru/f8443a04" Type="http://schemas.openxmlformats.org/officeDocument/2006/relationships/hyperlink" Id="rId890"/>
    <Relationship TargetMode="External" Target="https://m.edsoo.ru/f8435af8" Type="http://schemas.openxmlformats.org/officeDocument/2006/relationships/hyperlink" Id="rId891"/>
    <Relationship TargetMode="External" Target="https://m.edsoo.ru/f8435af8" Type="http://schemas.openxmlformats.org/officeDocument/2006/relationships/hyperlink" Id="rId892"/>
    <Relationship TargetMode="External" Target="https://m.edsoo.ru/f8435c42" Type="http://schemas.openxmlformats.org/officeDocument/2006/relationships/hyperlink" Id="rId893"/>
    <Relationship TargetMode="External" Target="https://m.edsoo.ru/f84359a4" Type="http://schemas.openxmlformats.org/officeDocument/2006/relationships/hyperlink" Id="rId894"/>
    <Relationship TargetMode="External" Target="https://m.edsoo.ru/fa251244" Type="http://schemas.openxmlformats.org/officeDocument/2006/relationships/hyperlink" Id="rId895"/>
    <Relationship TargetMode="External" Target="https://m.edsoo.ru/f8436034" Type="http://schemas.openxmlformats.org/officeDocument/2006/relationships/hyperlink" Id="rId896"/>
    <Relationship TargetMode="External" Target="https://m.edsoo.ru/fa2513de" Type="http://schemas.openxmlformats.org/officeDocument/2006/relationships/hyperlink" Id="rId897"/>
    <Relationship TargetMode="External" Target="https://m.edsoo.ru/f84359a4" Type="http://schemas.openxmlformats.org/officeDocument/2006/relationships/hyperlink" Id="rId898"/>
    <Relationship TargetMode="External" Target="https://m.edsoo.ru/f8441466" Type="http://schemas.openxmlformats.org/officeDocument/2006/relationships/hyperlink" Id="rId899"/>
    <Relationship TargetMode="External" Target="https://m.edsoo.ru/fa251244" Type="http://schemas.openxmlformats.org/officeDocument/2006/relationships/hyperlink" Id="rId900"/>
    <Relationship TargetMode="External" Target="https://m.edsoo.ru/f8438e60" Type="http://schemas.openxmlformats.org/officeDocument/2006/relationships/hyperlink" Id="rId901"/>
    <Relationship TargetMode="External" Target="https://m.edsoo.ru/f8438e60" Type="http://schemas.openxmlformats.org/officeDocument/2006/relationships/hyperlink" Id="rId902"/>
    <Relationship TargetMode="External" Target="https://m.edsoo.ru/f8439018" Type="http://schemas.openxmlformats.org/officeDocument/2006/relationships/hyperlink" Id="rId903"/>
    <Relationship TargetMode="External" Target="https://m.edsoo.ru/f8427ef8" Type="http://schemas.openxmlformats.org/officeDocument/2006/relationships/hyperlink" Id="rId904"/>
    <Relationship TargetMode="External" Target="https://m.edsoo.ru/f842809c" Type="http://schemas.openxmlformats.org/officeDocument/2006/relationships/hyperlink" Id="rId905"/>
    <Relationship TargetMode="External" Target="https://m.edsoo.ru/f8439018" Type="http://schemas.openxmlformats.org/officeDocument/2006/relationships/hyperlink" Id="rId906"/>
    <Relationship TargetMode="External" Target="https://m.edsoo.ru/f8445822" Type="http://schemas.openxmlformats.org/officeDocument/2006/relationships/hyperlink" Id="rId907"/>
    <Relationship TargetMode="External" Target="https://m.edsoo.ru/f84391a8" Type="http://schemas.openxmlformats.org/officeDocument/2006/relationships/hyperlink" Id="rId908"/>
    <Relationship TargetMode="External" Target="https://m.edsoo.ru/f84391a8" Type="http://schemas.openxmlformats.org/officeDocument/2006/relationships/hyperlink" Id="rId909"/>
    <Relationship TargetMode="External" Target="https://m.edsoo.ru/f844436e" Type="http://schemas.openxmlformats.org/officeDocument/2006/relationships/hyperlink" Id="rId910"/>
    <Relationship TargetMode="External" Target="https://m.edsoo.ru/f84445f8" Type="http://schemas.openxmlformats.org/officeDocument/2006/relationships/hyperlink" Id="rId911"/>
    <Relationship TargetMode="External" Target="https://m.edsoo.ru/f84444d6" Type="http://schemas.openxmlformats.org/officeDocument/2006/relationships/hyperlink" Id="rId912"/>
    <Relationship TargetMode="External" Target="https://m.edsoo.ru/f84448dc" Type="http://schemas.openxmlformats.org/officeDocument/2006/relationships/hyperlink" Id="rId913"/>
    <Relationship TargetMode="External" Target="https://m.edsoo.ru/f8444ada" Type="http://schemas.openxmlformats.org/officeDocument/2006/relationships/hyperlink" Id="rId914"/>
    <Relationship TargetMode="External" Target="https://m.edsoo.ru/f8444bfc" Type="http://schemas.openxmlformats.org/officeDocument/2006/relationships/hyperlink" Id="rId915"/>
    <Relationship TargetMode="External" Target="https://m.edsoo.ru/f8444f3a" Type="http://schemas.openxmlformats.org/officeDocument/2006/relationships/hyperlink" Id="rId916"/>
    <Relationship TargetMode="External" Target="https://m.edsoo.ru/f84453f4" Type="http://schemas.openxmlformats.org/officeDocument/2006/relationships/hyperlink" Id="rId917"/>
    <Relationship TargetMode="External" Target="https://m.edsoo.ru/f84456e2" Type="http://schemas.openxmlformats.org/officeDocument/2006/relationships/hyperlink" Id="rId918"/>
    <Relationship TargetMode="External" Target="https://m.edsoo.ru/f84391a8" Type="http://schemas.openxmlformats.org/officeDocument/2006/relationships/hyperlink" Id="rId919"/>
    <Relationship TargetMode="External" Target="https://m.edsoo.ru/f843876c" Type="http://schemas.openxmlformats.org/officeDocument/2006/relationships/hyperlink" Id="rId920"/>
    <Relationship TargetMode="External" Target="https://m.edsoo.ru/f8436656" Type="http://schemas.openxmlformats.org/officeDocument/2006/relationships/hyperlink" Id="rId921"/>
    <Relationship TargetMode="External" Target="https://m.edsoo.ru/f8436818" Type="http://schemas.openxmlformats.org/officeDocument/2006/relationships/hyperlink" Id="rId922"/>
    <Relationship TargetMode="External" Target="https://m.edsoo.ru/f84274ee" Type="http://schemas.openxmlformats.org/officeDocument/2006/relationships/hyperlink" Id="rId923"/>
    <Relationship TargetMode="External" Target="https://m.edsoo.ru/f843698a" Type="http://schemas.openxmlformats.org/officeDocument/2006/relationships/hyperlink" Id="rId924"/>
    <Relationship TargetMode="External" Target="https://m.edsoo.ru/f8436b10" Type="http://schemas.openxmlformats.org/officeDocument/2006/relationships/hyperlink" Id="rId925"/>
    <Relationship TargetMode="External" Target="https://m.edsoo.ru/f8436caa" Type="http://schemas.openxmlformats.org/officeDocument/2006/relationships/hyperlink" Id="rId926"/>
    <Relationship TargetMode="External" Target="https://m.edsoo.ru/f8436ffc" Type="http://schemas.openxmlformats.org/officeDocument/2006/relationships/hyperlink" Id="rId927"/>
    <Relationship TargetMode="External" Target="https://m.edsoo.ru/f8445a70" Type="http://schemas.openxmlformats.org/officeDocument/2006/relationships/hyperlink" Id="rId928"/>
    <Relationship TargetMode="External" Target="https://m.edsoo.ru/f84378da" Type="http://schemas.openxmlformats.org/officeDocument/2006/relationships/hyperlink" Id="rId929"/>
    <Relationship TargetMode="External" Target="https://m.edsoo.ru/f84383ca" Type="http://schemas.openxmlformats.org/officeDocument/2006/relationships/hyperlink" Id="rId930"/>
    <Relationship TargetMode="External" Target="https://m.edsoo.ru/f844304a" Type="http://schemas.openxmlformats.org/officeDocument/2006/relationships/hyperlink" Id="rId931"/>
    <Relationship TargetMode="External" Target="https://m.edsoo.ru/f8443180" Type="http://schemas.openxmlformats.org/officeDocument/2006/relationships/hyperlink" Id="rId932"/>
    <Relationship TargetMode="External" Target="https://m.edsoo.ru/f8443298" Type="http://schemas.openxmlformats.org/officeDocument/2006/relationships/hyperlink" Id="rId933"/>
    <Relationship TargetMode="External" Target="https://m.edsoo.ru/f8439a86" Type="http://schemas.openxmlformats.org/officeDocument/2006/relationships/hyperlink" Id="rId934"/>
    <Relationship TargetMode="External" Target="https://m.edsoo.ru/f8439ff4" Type="http://schemas.openxmlformats.org/officeDocument/2006/relationships/hyperlink" Id="rId935"/>
    <Relationship TargetMode="External" Target="https://m.edsoo.ru/f8439e64" Type="http://schemas.openxmlformats.org/officeDocument/2006/relationships/hyperlink" Id="rId936"/>
    <Relationship TargetMode="External" Target="https://m.edsoo.ru/f84371d2" Type="http://schemas.openxmlformats.org/officeDocument/2006/relationships/hyperlink" Id="rId937"/>
    <Relationship TargetMode="External" Target="https://m.edsoo.ru/f8437344" Type="http://schemas.openxmlformats.org/officeDocument/2006/relationships/hyperlink" Id="rId938"/>
    <Relationship TargetMode="External" Target="https://m.edsoo.ru/f84374ac" Type="http://schemas.openxmlformats.org/officeDocument/2006/relationships/hyperlink" Id="rId939"/>
    <Relationship TargetMode="External" Target="https://m.edsoo.ru/f843a800" Type="http://schemas.openxmlformats.org/officeDocument/2006/relationships/hyperlink" Id="rId940"/>
    <Relationship TargetMode="External" Target="https://m.edsoo.ru/f84371d2" Type="http://schemas.openxmlformats.org/officeDocument/2006/relationships/hyperlink" Id="rId941"/>
    <Relationship TargetMode="External" Target="https://m.edsoo.ru/f8437344" Type="http://schemas.openxmlformats.org/officeDocument/2006/relationships/hyperlink" Id="rId942"/>
    <Relationship TargetMode="External" Target="https://m.edsoo.ru/f84374ac" Type="http://schemas.openxmlformats.org/officeDocument/2006/relationships/hyperlink" Id="rId943"/>
    <Relationship TargetMode="External" Target="https://m.edsoo.ru/f843a2c4" Type="http://schemas.openxmlformats.org/officeDocument/2006/relationships/hyperlink" Id="rId944"/>
    <Relationship TargetMode="External" Target="https://m.edsoo.ru/f843a67a" Type="http://schemas.openxmlformats.org/officeDocument/2006/relationships/hyperlink" Id="rId945"/>
    <Relationship TargetMode="External" Target="https://m.edsoo.ru/f843a95e" Type="http://schemas.openxmlformats.org/officeDocument/2006/relationships/hyperlink" Id="rId946"/>
    <Relationship TargetMode="External" Target="https://m.edsoo.ru/f8437768" Type="http://schemas.openxmlformats.org/officeDocument/2006/relationships/hyperlink" Id="rId947"/>
    <Relationship TargetMode="External" Target="https://m.edsoo.ru/f8437c72" Type="http://schemas.openxmlformats.org/officeDocument/2006/relationships/hyperlink" Id="rId948"/>
    <Relationship TargetMode="External" Target="https://m.edsoo.ru/f843ac10" Type="http://schemas.openxmlformats.org/officeDocument/2006/relationships/hyperlink" Id="rId949"/>
    <Relationship TargetMode="External" Target="https://m.edsoo.ru/f843aabc" Type="http://schemas.openxmlformats.org/officeDocument/2006/relationships/hyperlink" Id="rId950"/>
    <Relationship TargetMode="External" Target="https://m.edsoo.ru/f843a152" Type="http://schemas.openxmlformats.org/officeDocument/2006/relationships/hyperlink" Id="rId951"/>
    <Relationship TargetMode="External" Target="https://m.edsoo.ru/f843760a" Type="http://schemas.openxmlformats.org/officeDocument/2006/relationships/hyperlink" Id="rId952"/>
    <Relationship TargetMode="External" Target="https://m.edsoo.ru/f84401e2" Type="http://schemas.openxmlformats.org/officeDocument/2006/relationships/hyperlink" Id="rId953"/>
    <Relationship TargetMode="External" Target="https://m.edsoo.ru/f843ad5a" Type="http://schemas.openxmlformats.org/officeDocument/2006/relationships/hyperlink" Id="rId954"/>
    <Relationship TargetMode="External" Target="https://m.edsoo.ru/f843ae9a" Type="http://schemas.openxmlformats.org/officeDocument/2006/relationships/hyperlink" Id="rId955"/>
    <Relationship TargetMode="External" Target="https://m.edsoo.ru/f843afda" Type="http://schemas.openxmlformats.org/officeDocument/2006/relationships/hyperlink" Id="rId956"/>
    <Relationship TargetMode="External" Target="https://m.edsoo.ru/f843b818" Type="http://schemas.openxmlformats.org/officeDocument/2006/relationships/hyperlink" Id="rId957"/>
    <Relationship TargetMode="External" Target="https://m.edsoo.ru/f8438122" Type="http://schemas.openxmlformats.org/officeDocument/2006/relationships/hyperlink" Id="rId958"/>
    <Relationship TargetMode="External" Target="https://m.edsoo.ru/f843bac0" Type="http://schemas.openxmlformats.org/officeDocument/2006/relationships/hyperlink" Id="rId959"/>
    <Relationship TargetMode="External" Target="https://m.edsoo.ru/f843bc28" Type="http://schemas.openxmlformats.org/officeDocument/2006/relationships/hyperlink" Id="rId960"/>
    <Relationship TargetMode="External" Target="https://m.edsoo.ru/f843966c" Type="http://schemas.openxmlformats.org/officeDocument/2006/relationships/hyperlink" Id="rId961"/>
    <Relationship TargetMode="External" Target="https://m.edsoo.ru/f843c984" Type="http://schemas.openxmlformats.org/officeDocument/2006/relationships/hyperlink" Id="rId962"/>
    <Relationship TargetMode="External" Target="https://m.edsoo.ru/f843c7c2" Type="http://schemas.openxmlformats.org/officeDocument/2006/relationships/hyperlink" Id="rId963"/>
    <Relationship TargetMode="External" Target="https://m.edsoo.ru/f843b67e" Type="http://schemas.openxmlformats.org/officeDocument/2006/relationships/hyperlink" Id="rId964"/>
    <Relationship TargetMode="External" Target="https://m.edsoo.ru/f843caec" Type="http://schemas.openxmlformats.org/officeDocument/2006/relationships/hyperlink" Id="rId965"/>
    <Relationship TargetMode="External" Target="https://m.edsoo.ru/f843c42a" Type="http://schemas.openxmlformats.org/officeDocument/2006/relationships/hyperlink" Id="rId966"/>
    <Relationship TargetMode="External" Target="https://m.edsoo.ru/f843c42a" Type="http://schemas.openxmlformats.org/officeDocument/2006/relationships/hyperlink" Id="rId967"/>
    <Relationship TargetMode="External" Target="https://m.edsoo.ru/f843f67a" Type="http://schemas.openxmlformats.org/officeDocument/2006/relationships/hyperlink" Id="rId968"/>
    <Relationship TargetMode="External" Target="https://m.edsoo.ru/f8438276" Type="http://schemas.openxmlformats.org/officeDocument/2006/relationships/hyperlink" Id="rId969"/>
    <Relationship TargetMode="External" Target="https://m.edsoo.ru/f843617e" Type="http://schemas.openxmlformats.org/officeDocument/2006/relationships/hyperlink" Id="rId970"/>
    <Relationship TargetMode="External" Target="https://m.edsoo.ru/f843508a" Type="http://schemas.openxmlformats.org/officeDocument/2006/relationships/hyperlink" Id="rId971"/>
    <Relationship TargetMode="External" Target="https://m.edsoo.ru/f843cc40" Type="http://schemas.openxmlformats.org/officeDocument/2006/relationships/hyperlink" Id="rId972"/>
    <Relationship TargetMode="External" Target="https://m.edsoo.ru/f843cda8" Type="http://schemas.openxmlformats.org/officeDocument/2006/relationships/hyperlink" Id="rId973"/>
    <Relationship TargetMode="External" Target="https://m.edsoo.ru/f843cefc" Type="http://schemas.openxmlformats.org/officeDocument/2006/relationships/hyperlink" Id="rId974"/>
    <Relationship TargetMode="External" Target="https://m.edsoo.ru/f843d05a" Type="http://schemas.openxmlformats.org/officeDocument/2006/relationships/hyperlink" Id="rId975"/>
    <Relationship TargetMode="External" Target="https://m.edsoo.ru/f843d424" Type="http://schemas.openxmlformats.org/officeDocument/2006/relationships/hyperlink" Id="rId976"/>
    <Relationship TargetMode="External" Target="https://m.edsoo.ru/f843d5a0" Type="http://schemas.openxmlformats.org/officeDocument/2006/relationships/hyperlink" Id="rId977"/>
    <Relationship TargetMode="External" Target="https://m.edsoo.ru/f84351f2" Type="http://schemas.openxmlformats.org/officeDocument/2006/relationships/hyperlink" Id="rId978"/>
    <Relationship TargetMode="External" Target="https://m.edsoo.ru/f843d6f4" Type="http://schemas.openxmlformats.org/officeDocument/2006/relationships/hyperlink" Id="rId979"/>
    <Relationship TargetMode="External" Target="https://m.edsoo.ru/f843d866" Type="http://schemas.openxmlformats.org/officeDocument/2006/relationships/hyperlink" Id="rId980"/>
    <Relationship TargetMode="External" Target="https://m.edsoo.ru/f843dce4" Type="http://schemas.openxmlformats.org/officeDocument/2006/relationships/hyperlink" Id="rId981"/>
    <Relationship TargetMode="External" Target="https://m.edsoo.ru/f843f210" Type="http://schemas.openxmlformats.org/officeDocument/2006/relationships/hyperlink" Id="rId982"/>
    <Relationship TargetMode="External" Target="https://m.edsoo.ru/f84419e8" Type="http://schemas.openxmlformats.org/officeDocument/2006/relationships/hyperlink" Id="rId983"/>
    <Relationship TargetMode="External" Target="https://m.edsoo.ru/f8441d08" Type="http://schemas.openxmlformats.org/officeDocument/2006/relationships/hyperlink" Id="rId984"/>
    <Relationship TargetMode="External" Target="https://m.edsoo.ru/f8441d08" Type="http://schemas.openxmlformats.org/officeDocument/2006/relationships/hyperlink" Id="rId985"/>
    <Relationship TargetMode="External" Target="https://m.edsoo.ru/f8435378" Type="http://schemas.openxmlformats.org/officeDocument/2006/relationships/hyperlink" Id="rId986"/>
    <Relationship TargetMode="External" Target="https://m.edsoo.ru/f84354ea" Type="http://schemas.openxmlformats.org/officeDocument/2006/relationships/hyperlink" Id="rId987"/>
    <Relationship TargetMode="External" Target="https://m.edsoo.ru/f84422b2" Type="http://schemas.openxmlformats.org/officeDocument/2006/relationships/hyperlink" Id="rId988"/>
    <Relationship TargetMode="External" Target="https://m.edsoo.ru/f8442dd4" Type="http://schemas.openxmlformats.org/officeDocument/2006/relationships/hyperlink" Id="rId989"/>
    <Relationship TargetMode="External" Target="https://m.edsoo.ru/f844168c" Type="http://schemas.openxmlformats.org/officeDocument/2006/relationships/hyperlink" Id="rId990"/>
    <Relationship TargetMode="External" Target="https://m.edsoo.ru/f843f7c4" Type="http://schemas.openxmlformats.org/officeDocument/2006/relationships/hyperlink" Id="rId991"/>
    <Relationship TargetMode="External" Target="https://m.edsoo.ru/f843f90e" Type="http://schemas.openxmlformats.org/officeDocument/2006/relationships/hyperlink" Id="rId992"/>
    <Relationship TargetMode="External" Target="https://m.edsoo.ru/f843fa44" Type="http://schemas.openxmlformats.org/officeDocument/2006/relationships/hyperlink" Id="rId993"/>
    <Relationship TargetMode="External" Target="https://m.edsoo.ru/f84402f0" Type="http://schemas.openxmlformats.org/officeDocument/2006/relationships/hyperlink" Id="rId994"/>
    <Relationship TargetMode="External" Target="https://m.edsoo.ru/f8440408" Type="http://schemas.openxmlformats.org/officeDocument/2006/relationships/hyperlink" Id="rId995"/>
    <Relationship TargetMode="External" Target="https://m.edsoo.ru/f844052a" Type="http://schemas.openxmlformats.org/officeDocument/2006/relationships/hyperlink" Id="rId996"/>
    <Relationship TargetMode="External" Target="https://m.edsoo.ru/f84410a6" Type="http://schemas.openxmlformats.org/officeDocument/2006/relationships/hyperlink" Id="rId997"/>
    <Relationship TargetMode="External" Target="https://m.edsoo.ru/f8440732" Type="http://schemas.openxmlformats.org/officeDocument/2006/relationships/hyperlink" Id="rId998"/>
    <Relationship TargetMode="External" Target="https://m.edsoo.ru/f844087c" Type="http://schemas.openxmlformats.org/officeDocument/2006/relationships/hyperlink" Id="rId999"/>
    <Relationship TargetMode="External" Target="https://m.edsoo.ru/f8440a2a" Type="http://schemas.openxmlformats.org/officeDocument/2006/relationships/hyperlink" Id="rId1000"/>
    <Relationship TargetMode="External" Target="https://m.edsoo.ru/f84412f4" Type="http://schemas.openxmlformats.org/officeDocument/2006/relationships/hyperlink" Id="rId1001"/>
    <Relationship TargetMode="External" Target="https://m.edsoo.ru/f843fb98" Type="http://schemas.openxmlformats.org/officeDocument/2006/relationships/hyperlink" Id="rId1002"/>
    <Relationship TargetMode="External" Target="https://m.edsoo.ru/f843fcd8" Type="http://schemas.openxmlformats.org/officeDocument/2006/relationships/hyperlink" Id="rId1003"/>
    <Relationship TargetMode="External" Target="https://m.edsoo.ru/f84400ac" Type="http://schemas.openxmlformats.org/officeDocument/2006/relationships/hyperlink" Id="rId1004"/>
    <Relationship TargetMode="External" Target="https://m.edsoo.ru/f843db72" Type="http://schemas.openxmlformats.org/officeDocument/2006/relationships/hyperlink" Id="rId1005"/>
    <Relationship TargetMode="External" Target="https://m.edsoo.ru/f843bd72" Type="http://schemas.openxmlformats.org/officeDocument/2006/relationships/hyperlink" Id="rId1006"/>
    <Relationship TargetMode="External" Target="https://m.edsoo.ru/f844179a" Type="http://schemas.openxmlformats.org/officeDocument/2006/relationships/hyperlink" Id="rId1007"/>
    <Relationship TargetMode="External" Target="https://m.edsoo.ru/f8442078" Type="http://schemas.openxmlformats.org/officeDocument/2006/relationships/hyperlink" Id="rId1008"/>
    <Relationship TargetMode="External" Target="https://m.edsoo.ru/f8442cb2" Type="http://schemas.openxmlformats.org/officeDocument/2006/relationships/hyperlink" Id="rId1009"/>
    <Relationship TargetMode="External" Target="https://m.edsoo.ru/fa25110e" Type="http://schemas.openxmlformats.org/officeDocument/2006/relationships/hyperlink" Id="rId1010"/>
    <Relationship TargetMode="External" Target="https://m.edsoo.ru/f844219a" Type="http://schemas.openxmlformats.org/officeDocument/2006/relationships/hyperlink" Id="rId1011"/>
    <Relationship TargetMode="External" Target="https://m.edsoo.ru/f8442b90" Type="http://schemas.openxmlformats.org/officeDocument/2006/relationships/hyperlink" Id="rId1012"/>
    <Relationship TargetMode="External" Target="https://m.edsoo.ru/f844157e" Type="http://schemas.openxmlformats.org/officeDocument/2006/relationships/hyperlink" Id="rId1013"/>
    <Relationship TargetMode="External" Target="https://m.edsoo.ru/f8436e12" Type="http://schemas.openxmlformats.org/officeDocument/2006/relationships/hyperlink" Id="rId1014"/>
    <Relationship TargetMode="External" Target="https://m.edsoo.ru/f8439306" Type="http://schemas.openxmlformats.org/officeDocument/2006/relationships/hyperlink" Id="rId1015"/>
    <Relationship TargetMode="External" Target="https://m.edsoo.ru/f84418c6" Type="http://schemas.openxmlformats.org/officeDocument/2006/relationships/hyperlink" Id="rId1016"/>
    <Relationship TargetMode="External" Target="https://m.edsoo.ru/f843d9e2" Type="http://schemas.openxmlformats.org/officeDocument/2006/relationships/hyperlink" Id="rId1017"/>
    <Relationship TargetMode="External" Target="https://m.edsoo.ru/f84424ec" Type="http://schemas.openxmlformats.org/officeDocument/2006/relationships/hyperlink" Id="rId1018"/>
    <Relationship TargetMode="External" Target="https://m.edsoo.ru/fa251c12" Type="http://schemas.openxmlformats.org/officeDocument/2006/relationships/hyperlink" Id="rId1019"/>
    <Relationship TargetMode="External" Target="https://m.edsoo.ru/fa251956" Type="http://schemas.openxmlformats.org/officeDocument/2006/relationships/hyperlink" Id="rId1020"/>
    <Relationship TargetMode="External" Target="https://m.edsoo.ru/f8442a6e" Type="http://schemas.openxmlformats.org/officeDocument/2006/relationships/hyperlink" Id="rId1021"/>
    <Relationship TargetMode="External" Target="https://m.edsoo.ru/f84423d4" Type="http://schemas.openxmlformats.org/officeDocument/2006/relationships/hyperlink" Id="rId1022"/>
    <Relationship TargetMode="External" Target="https://m.edsoo.ru/f843639a" Type="http://schemas.openxmlformats.org/officeDocument/2006/relationships/hyperlink" Id="rId1023"/>
    <Relationship TargetMode="External" Target="https://m.edsoo.ru/f84364e4" Type="http://schemas.openxmlformats.org/officeDocument/2006/relationships/hyperlink" Id="rId1024"/>
    <Relationship TargetMode="External" Target="https://m.edsoo.ru/fa251adc" Type="http://schemas.openxmlformats.org/officeDocument/2006/relationships/hyperlink" Id="rId1025"/>
    <Relationship TargetMode="External" Target="https://m.edsoo.ru/fa251d48" Type="http://schemas.openxmlformats.org/officeDocument/2006/relationships/hyperlink" Id="rId1026"/>
    <Relationship TargetMode="External" Target="https://m.edsoo.ru/f841ebc8" Type="http://schemas.openxmlformats.org/officeDocument/2006/relationships/hyperlink" Id="rId1027"/>
    <Relationship TargetMode="External" Target="https://m.edsoo.ru/f841ef9" Type="http://schemas.openxmlformats.org/officeDocument/2006/relationships/hyperlink" Id="rId1028"/>
    <Relationship TargetMode="External" Target="https://m.edsoo.ru/f841fb4a" Type="http://schemas.openxmlformats.org/officeDocument/2006/relationships/hyperlink" Id="rId1029"/>
    <Relationship TargetMode="External" Target="https://m.edsoo.ru/f841f168" Type="http://schemas.openxmlformats.org/officeDocument/2006/relationships/hyperlink" Id="rId1030"/>
    <Relationship TargetMode="External" Target="https://m.edsoo.ru/f841f938" Type="http://schemas.openxmlformats.org/officeDocument/2006/relationships/hyperlink" Id="rId1031"/>
    <Relationship TargetMode="External" Target="https://m.edsoo.ru/f841f708" Type="http://schemas.openxmlformats.org/officeDocument/2006/relationships/hyperlink" Id="rId1032"/>
    <Relationship TargetMode="External" Target="https://m.edsoo.ru/f841f50a" Type="http://schemas.openxmlformats.org/officeDocument/2006/relationships/hyperlink" Id="rId1033"/>
    <Relationship TargetMode="External" Target="https://m.edsoo.ru/f841f35c" Type="http://schemas.openxmlformats.org/officeDocument/2006/relationships/hyperlink" Id="rId1034"/>
    <Relationship TargetMode="External" Target="https://m.edsoo.ru/f8421238" Type="http://schemas.openxmlformats.org/officeDocument/2006/relationships/hyperlink" Id="rId1035"/>
    <Relationship TargetMode="External" Target="https://m.edsoo.ru/f8421800" Type="http://schemas.openxmlformats.org/officeDocument/2006/relationships/hyperlink" Id="rId1036"/>
    <Relationship TargetMode="External" Target="https://m.edsoo.ru/f842163e" Type="http://schemas.openxmlformats.org/officeDocument/2006/relationships/hyperlink" Id="rId1037"/>
    <Relationship TargetMode="External" Target="https://m.edsoo.ru/f84219d6" Type="http://schemas.openxmlformats.org/officeDocument/2006/relationships/hyperlink" Id="rId1038"/>
    <Relationship TargetMode="External" Target="https://m.edsoo.ru/f8421c24" Type="http://schemas.openxmlformats.org/officeDocument/2006/relationships/hyperlink" Id="rId1039"/>
    <Relationship TargetMode="External" Target="https://m.edsoo.ru/f8421e54" Type="http://schemas.openxmlformats.org/officeDocument/2006/relationships/hyperlink" Id="rId1040"/>
    <Relationship TargetMode="External" Target="https://m.edsoo.ru/f84220ca" Type="http://schemas.openxmlformats.org/officeDocument/2006/relationships/hyperlink" Id="rId1041"/>
    <Relationship TargetMode="External" Target="https://m.edsoo.ru/f84222d2" Type="http://schemas.openxmlformats.org/officeDocument/2006/relationships/hyperlink" Id="rId1042"/>
    <Relationship TargetMode="External" Target="https://m.edsoo.ru/f84284ac" Type="http://schemas.openxmlformats.org/officeDocument/2006/relationships/hyperlink" Id="rId1043"/>
    <Relationship TargetMode="External" Target="https://m.edsoo.ru/f8428aec" Type="http://schemas.openxmlformats.org/officeDocument/2006/relationships/hyperlink" Id="rId1044"/>
    <Relationship TargetMode="External" Target="https://m.edsoo.ru/f84291f4" Type="http://schemas.openxmlformats.org/officeDocument/2006/relationships/hyperlink" Id="rId1045"/>
    <Relationship TargetMode="External" Target="https://m.edsoo.ru/f84293ca" Type="http://schemas.openxmlformats.org/officeDocument/2006/relationships/hyperlink" Id="rId1046"/>
    <Relationship TargetMode="External" Target="https://m.edsoo.ru/f84296c2" Type="http://schemas.openxmlformats.org/officeDocument/2006/relationships/hyperlink" Id="rId1047"/>
    <Relationship TargetMode="External" Target="https://m.edsoo.ru/f8429ec4" Type="http://schemas.openxmlformats.org/officeDocument/2006/relationships/hyperlink" Id="rId1048"/>
    <Relationship TargetMode="External" Target="https://m.edsoo.ru/f842a086" Type="http://schemas.openxmlformats.org/officeDocument/2006/relationships/hyperlink" Id="rId1049"/>
    <Relationship TargetMode="External" Target="https://m.edsoo.ru/f842a23e" Type="http://schemas.openxmlformats.org/officeDocument/2006/relationships/hyperlink" Id="rId1050"/>
    <Relationship TargetMode="External" Target="https://m.edsoo.ru/f842b152" Type="http://schemas.openxmlformats.org/officeDocument/2006/relationships/hyperlink" Id="rId1051"/>
    <Relationship TargetMode="External" Target="https://m.edsoo.ru/f842b878" Type="http://schemas.openxmlformats.org/officeDocument/2006/relationships/hyperlink" Id="rId1052"/>
    <Relationship TargetMode="External" Target="https://m.edsoo.ru/f842a23e" Type="http://schemas.openxmlformats.org/officeDocument/2006/relationships/hyperlink" Id="rId1053"/>
    <Relationship TargetMode="External" Target="https://m.edsoo.ru/f842ba62" Type="http://schemas.openxmlformats.org/officeDocument/2006/relationships/hyperlink" Id="rId1054"/>
    <Relationship TargetMode="External" Target="https://m.edsoo.ru/f842bd28" Type="http://schemas.openxmlformats.org/officeDocument/2006/relationships/hyperlink" Id="rId1055"/>
    <Relationship TargetMode="External" Target="https://m.edsoo.ru/f842bf44" Type="http://schemas.openxmlformats.org/officeDocument/2006/relationships/hyperlink" Id="rId1056"/>
    <Relationship TargetMode="External" Target="https://m.edsoo.ru/f842c110" Type="http://schemas.openxmlformats.org/officeDocument/2006/relationships/hyperlink" Id="rId1057"/>
    <Relationship TargetMode="External" Target="https://m.edsoo.ru/f842c750" Type="http://schemas.openxmlformats.org/officeDocument/2006/relationships/hyperlink" Id="rId1058"/>
    <Relationship TargetMode="External" Target="https://m.edsoo.ru/f842e56e" Type="http://schemas.openxmlformats.org/officeDocument/2006/relationships/hyperlink" Id="rId1059"/>
    <Relationship TargetMode="External" Target="https://m.edsoo.ru/f842e758" Type="http://schemas.openxmlformats.org/officeDocument/2006/relationships/hyperlink" Id="rId1060"/>
    <Relationship TargetMode="External" Target="https://m.edsoo.ru/f842f036" Type="http://schemas.openxmlformats.org/officeDocument/2006/relationships/hyperlink" Id="rId1061"/>
    <Relationship TargetMode="External" Target="https://m.edsoo.ru/f842eb5e" Type="http://schemas.openxmlformats.org/officeDocument/2006/relationships/hyperlink" Id="rId1062"/>
    <Relationship TargetMode="External" Target="https://m.edsoo.ru/f842edb6" Type="http://schemas.openxmlformats.org/officeDocument/2006/relationships/hyperlink" Id="rId1063"/>
    <Relationship TargetMode="External" Target="https://m.edsoo.ru/f842f3a6" Type="http://schemas.openxmlformats.org/officeDocument/2006/relationships/hyperlink" Id="rId1064"/>
    <Relationship TargetMode="External" Target="https://m.edsoo.ru/f842fbda" Type="http://schemas.openxmlformats.org/officeDocument/2006/relationships/hyperlink" Id="rId1065"/>
    <Relationship TargetMode="External" Target="https://m.edsoo.ru/f8430526" Type="http://schemas.openxmlformats.org/officeDocument/2006/relationships/hyperlink" Id="rId1066"/>
    <Relationship TargetMode="External" Target="https://m.edsoo.ru/f8430710" Type="http://schemas.openxmlformats.org/officeDocument/2006/relationships/hyperlink" Id="rId1067"/>
    <Relationship TargetMode="External" Target="https://m.edsoo.ru/f8430ff8" Type="http://schemas.openxmlformats.org/officeDocument/2006/relationships/hyperlink" Id="rId1068"/>
    <Relationship TargetMode="External" Target="https://m.edsoo.ru/f84313a4" Type="http://schemas.openxmlformats.org/officeDocument/2006/relationships/hyperlink" Id="rId1069"/>
    <Relationship TargetMode="External" Target="https://m.edsoo.ru/f8431746" Type="http://schemas.openxmlformats.org/officeDocument/2006/relationships/hyperlink" Id="rId1070"/>
    <Relationship TargetMode="External" Target="https://m.edsoo.ru/f843191c" Type="http://schemas.openxmlformats.org/officeDocument/2006/relationships/hyperlink" Id="rId1071"/>
    <Relationship TargetMode="External" Target="https://m.edsoo.ru/f84321b4" Type="http://schemas.openxmlformats.org/officeDocument/2006/relationships/hyperlink" Id="rId1072"/>
    <Relationship TargetMode="External" Target="https://m.edsoo.ru/f8432768" Type="http://schemas.openxmlformats.org/officeDocument/2006/relationships/hyperlink" Id="rId1073"/>
    <Relationship TargetMode="External" Target="https://m.edsoo.ru/f8432a1a" Type="http://schemas.openxmlformats.org/officeDocument/2006/relationships/hyperlink" Id="rId1074"/>
    <Relationship TargetMode="External" Target="https://m.edsoo.ru/f8432d80" Type="http://schemas.openxmlformats.org/officeDocument/2006/relationships/hyperlink" Id="rId1075"/>
    <Relationship TargetMode="External" Target="https://m.edsoo.ru/f843303c" Type="http://schemas.openxmlformats.org/officeDocument/2006/relationships/hyperlink" Id="rId1076"/>
    <Relationship TargetMode="External" Target="https://m.edsoo.ru/f8433500" Type="http://schemas.openxmlformats.org/officeDocument/2006/relationships/hyperlink" Id="rId1077"/>
    <Relationship TargetMode="External" Target="https://m.edsoo.ru/f843337a" Type="http://schemas.openxmlformats.org/officeDocument/2006/relationships/hyperlink" Id="rId1078"/>
    <Relationship TargetMode="External" Target="https://m.edsoo.ru/f8434072" Type="http://schemas.openxmlformats.org/officeDocument/2006/relationships/hyperlink" Id="rId1079"/>
    <Relationship TargetMode="External" Target="https://m.edsoo.ru/f84343e2" Type="http://schemas.openxmlformats.org/officeDocument/2006/relationships/hyperlink" Id="rId1080"/>
    <Relationship TargetMode="External" Target="https://m.edsoo.ru/f84287ae" Type="http://schemas.openxmlformats.org/officeDocument/2006/relationships/hyperlink" Id="rId1081"/>
    <Relationship TargetMode="External" Target="https://m.edsoo.ru/f8423826" Type="http://schemas.openxmlformats.org/officeDocument/2006/relationships/hyperlink" Id="rId1082"/>
    <Relationship TargetMode="External" Target="https://m.edsoo.ru/f8428268" Type="http://schemas.openxmlformats.org/officeDocument/2006/relationships/hyperlink" Id="rId1083"/>
    <Relationship TargetMode="External" Target="https://m.edsoo.ru/f8423682" Type="http://schemas.openxmlformats.org/officeDocument/2006/relationships/hyperlink" Id="rId1084"/>
    <Relationship TargetMode="External" Target="https://m.edsoo.ru/f8423d3a" Type="http://schemas.openxmlformats.org/officeDocument/2006/relationships/hyperlink" Id="rId1085"/>
    <Relationship TargetMode="External" Target="https://m.edsoo.ru/f84248ca" Type="http://schemas.openxmlformats.org/officeDocument/2006/relationships/hyperlink" Id="rId1086"/>
    <Relationship TargetMode="External" Target="https://m.edsoo.ru/f8424a96" Type="http://schemas.openxmlformats.org/officeDocument/2006/relationships/hyperlink" Id="rId1087"/>
    <Relationship TargetMode="External" Target="https://m.edsoo.ru/f8424532" Type="http://schemas.openxmlformats.org/officeDocument/2006/relationships/hyperlink" Id="rId1088"/>
    <Relationship TargetMode="External" Target="https://m.edsoo.ru/f84252c0" Type="http://schemas.openxmlformats.org/officeDocument/2006/relationships/hyperlink" Id="rId1089"/>
    <Relationship TargetMode="External" Target="https://m.edsoo.ru/f8426be8" Type="http://schemas.openxmlformats.org/officeDocument/2006/relationships/hyperlink" Id="rId1090"/>
    <Relationship TargetMode="External" Target="https://m.edsoo.ru/f8426dd2" Type="http://schemas.openxmlformats.org/officeDocument/2006/relationships/hyperlink" Id="rId1091"/>
    <Relationship TargetMode="External" Target="https://m.edsoo.ru/f8426f80" Type="http://schemas.openxmlformats.org/officeDocument/2006/relationships/hyperlink" Id="rId1092"/>
    <Relationship TargetMode="External" Target="https://m.edsoo.ru/f8426f80" Type="http://schemas.openxmlformats.org/officeDocument/2006/relationships/hyperlink" Id="rId1093"/>
    <Relationship TargetMode="External" Target="https://m.edsoo.ru/f842009a" Type="http://schemas.openxmlformats.org/officeDocument/2006/relationships/hyperlink" Id="rId1094"/>
    <Relationship TargetMode="External" Target="https://m.edsoo.ru/f8428c7c" Type="http://schemas.openxmlformats.org/officeDocument/2006/relationships/hyperlink" Id="rId1095"/>
    <Relationship TargetMode="External" Target="https://m.edsoo.ru/f8422494" Type="http://schemas.openxmlformats.org/officeDocument/2006/relationships/hyperlink" Id="rId1096"/>
    <Relationship TargetMode="External" Target="https://m.edsoo.ru/f8425cca" Type="http://schemas.openxmlformats.org/officeDocument/2006/relationships/hyperlink" Id="rId1097"/>
    <Relationship TargetMode="External" Target="https://m.edsoo.ru/f8423f9c" Type="http://schemas.openxmlformats.org/officeDocument/2006/relationships/hyperlink" Id="rId1098"/>
    <Relationship TargetMode="External" Target="https://m.edsoo.ru/f842b42c" Type="http://schemas.openxmlformats.org/officeDocument/2006/relationships/hyperlink" Id="rId1099"/>
    <Relationship TargetMode="External" Target="https://m.edsoo.ru/f842b648" Type="http://schemas.openxmlformats.org/officeDocument/2006/relationships/hyperlink" Id="rId1100"/>
    <Relationship TargetMode="External" Target="https://m.edsoo.ru/f8425ea0" Type="http://schemas.openxmlformats.org/officeDocument/2006/relationships/hyperlink" Id="rId1101"/>
    <Relationship TargetMode="External" Target="https://m.edsoo.ru/f84276d8" Type="http://schemas.openxmlformats.org/officeDocument/2006/relationships/hyperlink" Id="rId1102"/>
    <Relationship TargetMode="External" Target="https://m.edsoo.ru/f8427d36" Type="http://schemas.openxmlformats.org/officeDocument/2006/relationships/hyperlink" Id="rId1103"/>
    <Relationship TargetMode="External" Target="https://m.edsoo.ru/f8426080" Type="http://schemas.openxmlformats.org/officeDocument/2006/relationships/hyperlink" Id="rId1104"/>
    <Relationship TargetMode="External" Target="https://m.edsoo.ru/f842da88" Type="http://schemas.openxmlformats.org/officeDocument/2006/relationships/hyperlink" Id="rId1105"/>
    <Relationship TargetMode="External" Target="https://m.edsoo.ru/f842a6b2" Type="http://schemas.openxmlformats.org/officeDocument/2006/relationships/hyperlink" Id="rId1106"/>
    <Relationship TargetMode="External" Target="https://m.edsoo.ru/f842a6b2" Type="http://schemas.openxmlformats.org/officeDocument/2006/relationships/hyperlink" Id="rId1107"/>
    <Relationship TargetMode="External" Target="https://m.edsoo.ru/f8424190" Type="http://schemas.openxmlformats.org/officeDocument/2006/relationships/hyperlink" Id="rId1108"/>
    <Relationship TargetMode="External" Target="https://m.edsoo.ru/f8429906" Type="http://schemas.openxmlformats.org/officeDocument/2006/relationships/hyperlink" Id="rId1109"/>
    <Relationship TargetMode="External" Target="https://m.edsoo.ru/f842c32c" Type="http://schemas.openxmlformats.org/officeDocument/2006/relationships/hyperlink" Id="rId1110"/>
    <Relationship TargetMode="External" Target="https://m.edsoo.ru/f842c53e" Type="http://schemas.openxmlformats.org/officeDocument/2006/relationships/hyperlink" Id="rId1111"/>
    <Relationship TargetMode="External" Target="https://m.edsoo.ru/f842c958" Type="http://schemas.openxmlformats.org/officeDocument/2006/relationships/hyperlink" Id="rId1112"/>
    <Relationship TargetMode="External" Target="https://m.edsoo.ru/f842cb2e" Type="http://schemas.openxmlformats.org/officeDocument/2006/relationships/hyperlink" Id="rId1113"/>
    <Relationship TargetMode="External" Target="https://m.edsoo.ru/f842d240" Type="http://schemas.openxmlformats.org/officeDocument/2006/relationships/hyperlink" Id="rId1114"/>
    <Relationship TargetMode="External" Target="https://m.edsoo.ru/f842d47a" Type="http://schemas.openxmlformats.org/officeDocument/2006/relationships/hyperlink" Id="rId1115"/>
    <Relationship TargetMode="External" Target="https://m.edsoo.ru/f842e38e" Type="http://schemas.openxmlformats.org/officeDocument/2006/relationships/hyperlink" Id="rId1116"/>
    <Relationship TargetMode="External" Target="https://m.edsoo.ru/f842d682" Type="http://schemas.openxmlformats.org/officeDocument/2006/relationships/hyperlink" Id="rId1117"/>
    <Relationship TargetMode="External" Target="https://m.edsoo.ru/f842d894" Type="http://schemas.openxmlformats.org/officeDocument/2006/relationships/hyperlink" Id="rId1118"/>
    <Relationship TargetMode="External" Target="https://m.edsoo.ru/f842e974" Type="http://schemas.openxmlformats.org/officeDocument/2006/relationships/hyperlink" Id="rId1119"/>
    <Relationship TargetMode="External" Target="https://m.edsoo.ru/f842fa4a" Type="http://schemas.openxmlformats.org/officeDocument/2006/relationships/hyperlink" Id="rId1120"/>
    <Relationship TargetMode="External" Target="https://m.edsoo.ru/f842fea0" Type="http://schemas.openxmlformats.org/officeDocument/2006/relationships/hyperlink" Id="rId1121"/>
    <Relationship TargetMode="External" Target="https://m.edsoo.ru/f842f1f8" Type="http://schemas.openxmlformats.org/officeDocument/2006/relationships/hyperlink" Id="rId1122"/>
    <Relationship TargetMode="External" Target="https://m.edsoo.ru/f842fea0" Type="http://schemas.openxmlformats.org/officeDocument/2006/relationships/hyperlink" Id="rId1123"/>
    <Relationship TargetMode="External" Target="https://m.edsoo.ru/f84321b4" Type="http://schemas.openxmlformats.org/officeDocument/2006/relationships/hyperlink" Id="rId1124"/>
    <Relationship TargetMode="External" Target="https://m.edsoo.ru/f8430332" Type="http://schemas.openxmlformats.org/officeDocument/2006/relationships/hyperlink" Id="rId1125"/>
    <Relationship TargetMode="External" Target="https://m.edsoo.ru/f843233a" Type="http://schemas.openxmlformats.org/officeDocument/2006/relationships/hyperlink" Id="rId1126"/>
    <Relationship TargetMode="External" Target="https://m.edsoo.ru/f8433af0" Type="http://schemas.openxmlformats.org/officeDocument/2006/relationships/hyperlink" Id="rId1127"/>
    <Relationship TargetMode="External" Target="https://m.edsoo.ru/f8434784" Type="http://schemas.openxmlformats.org/officeDocument/2006/relationships/hyperlink" Id="rId1128"/>
    <Relationship TargetMode="External" Target="https://m.edsoo.ru/f8434c84" Type="http://schemas.openxmlformats.org/officeDocument/2006/relationships/hyperlink" Id="rId1129"/>
    <Relationship TargetMode="External" Target="https://m.edsoo.ru/f8434a54" Type="http://schemas.openxmlformats.org/officeDocument/2006/relationships/hyperlink" Id="rId1130"/>
    <Relationship TargetMode="External" Target="https://m.edsoo.ru/f84228ae" Type="http://schemas.openxmlformats.org/officeDocument/2006/relationships/hyperlink" Id="rId1131"/>
    <Relationship TargetMode="External" Target="https://m.edsoo.ru/f8422d40" Type="http://schemas.openxmlformats.org/officeDocument/2006/relationships/hyperlink" Id="rId1132"/>
    <Relationship TargetMode="External" Target="https://m.edsoo.ru/f8423038" Type="http://schemas.openxmlformats.org/officeDocument/2006/relationships/hyperlink" Id="rId1133"/>
    <Relationship TargetMode="External" Target="https://m.edsoo.ru/f8422ac0" Type="http://schemas.openxmlformats.org/officeDocument/2006/relationships/hyperlink" Id="rId1134"/>
    <Relationship TargetMode="External" Target="https://m.edsoo.ru/f84239ca" Type="http://schemas.openxmlformats.org/officeDocument/2006/relationships/hyperlink" Id="rId1135"/>
    <Relationship TargetMode="External" Target="https://m.edsoo.ru/f8423b6e" Type="http://schemas.openxmlformats.org/officeDocument/2006/relationships/hyperlink" Id="rId1136"/>
    <Relationship TargetMode="External" Target="https://m.edsoo.ru/f8427142" Type="http://schemas.openxmlformats.org/officeDocument/2006/relationships/hyperlink" Id="rId1137"/>
    <Relationship TargetMode="External" Target="https://m.edsoo.ru/f84250e0" Type="http://schemas.openxmlformats.org/officeDocument/2006/relationships/hyperlink" Id="rId1138"/>
    <Relationship TargetMode="External" Target="https://m.edsoo.ru/f8430904" Type="http://schemas.openxmlformats.org/officeDocument/2006/relationships/hyperlink" Id="rId1139"/>
    <Relationship TargetMode="External" Target="https://m.edsoo.ru/f8423272" Type="http://schemas.openxmlformats.org/officeDocument/2006/relationships/hyperlink" Id="rId1140"/>
    <Relationship TargetMode="External" Target="https://m.edsoo.ru/f8424f28" Type="http://schemas.openxmlformats.org/officeDocument/2006/relationships/hyperlink" Id="rId1141"/>
    <Relationship TargetMode="External" Target="https://m.edsoo.ru/f84234ca" Type="http://schemas.openxmlformats.org/officeDocument/2006/relationships/hyperlink" Id="rId1142"/>
    <Relationship TargetMode="External" Target="https://m.edsoo.ru/f842900a" Type="http://schemas.openxmlformats.org/officeDocument/2006/relationships/hyperlink" Id="rId1143"/>
    <Relationship TargetMode="External" Target="https://m.edsoo.ru/f842900a" Type="http://schemas.openxmlformats.org/officeDocument/2006/relationships/hyperlink" Id="rId1144"/>
    <Relationship TargetMode="External" Target="https://m.edsoo.ru/f8426238" Type="http://schemas.openxmlformats.org/officeDocument/2006/relationships/hyperlink" Id="rId1145"/>
    <Relationship TargetMode="External" Target="https://m.edsoo.ru/f8431fd4" Type="http://schemas.openxmlformats.org/officeDocument/2006/relationships/hyperlink" Id="rId1146"/>
    <Relationship TargetMode="External" Target="https://m.edsoo.ru/f8433cda" Type="http://schemas.openxmlformats.org/officeDocument/2006/relationships/hyperlink" Id="rId1147"/>
    <Relationship TargetMode="External" Target="https://m.edsoo.ru/f841ef10" Type="http://schemas.openxmlformats.org/officeDocument/2006/relationships/hyperlink" Id="rId1148"/>
    <Relationship TargetMode="External" Target="https://m.edsoo.ru/f843157a" Type="http://schemas.openxmlformats.org/officeDocument/2006/relationships/hyperlink" Id="rId1149"/>
    <Relationship TargetMode="External" Target="https://m.edsoo.ru/f8434f36" Type="http://schemas.openxmlformats.org/officeDocument/2006/relationships/hyperlink" Id="rId1150"/>
    <Relationship TargetMode="External" Target="https://m.edsoo.ru/f843639a" Type="http://schemas.openxmlformats.org/officeDocument/2006/relationships/hyperlink" Id="rId1151"/>
    <Relationship TargetMode="External" Target="https://m.edsoo.ru/f84364e4" Type="http://schemas.openxmlformats.org/officeDocument/2006/relationships/hyperlink" Id="rId1152"/>
    <Relationship TargetMode="External" Target="https://m.edsoo.ru/f8436818" Type="http://schemas.openxmlformats.org/officeDocument/2006/relationships/hyperlink" Id="rId1153"/>
    <Relationship TargetMode="External" Target="https://m.edsoo.ru/fa250646" Type="http://schemas.openxmlformats.org/officeDocument/2006/relationships/hyperlink" Id="rId1154"/>
    <Relationship TargetMode="External" Target="https://m.edsoo.ru/f843698a" Type="http://schemas.openxmlformats.org/officeDocument/2006/relationships/hyperlink" Id="rId1155"/>
    <Relationship TargetMode="External" Target="https://m.edsoo.ru/f8436b10" Type="http://schemas.openxmlformats.org/officeDocument/2006/relationships/hyperlink" Id="rId1156"/>
    <Relationship TargetMode="External" Target="https://m.edsoo.ru/f8436caa" Type="http://schemas.openxmlformats.org/officeDocument/2006/relationships/hyperlink" Id="rId1157"/>
    <Relationship TargetMode="External" Target="https://m.edsoo.ru/f8436ffc" Type="http://schemas.openxmlformats.org/officeDocument/2006/relationships/hyperlink" Id="rId1158"/>
    <Relationship TargetMode="External" Target="https://m.edsoo.ru/f8445a70" Type="http://schemas.openxmlformats.org/officeDocument/2006/relationships/hyperlink" Id="rId1159"/>
    <Relationship TargetMode="External" Target="https://m.edsoo.ru/f8436e12" Type="http://schemas.openxmlformats.org/officeDocument/2006/relationships/hyperlink" Id="rId1160"/>
    <Relationship TargetMode="External" Target="https://m.edsoo.ru/f843a800" Type="http://schemas.openxmlformats.org/officeDocument/2006/relationships/hyperlink" Id="rId1161"/>
    <Relationship TargetMode="External" Target="https://m.edsoo.ru/f8439ff4" Type="http://schemas.openxmlformats.org/officeDocument/2006/relationships/hyperlink" Id="rId1162"/>
    <Relationship TargetMode="External" Target="https://m.edsoo.ru/f843ac10" Type="http://schemas.openxmlformats.org/officeDocument/2006/relationships/hyperlink" Id="rId1163"/>
    <Relationship TargetMode="External" Target="https://m.edsoo.ru/f8438276" Type="http://schemas.openxmlformats.org/officeDocument/2006/relationships/hyperlink" Id="rId1164"/>
    <Relationship TargetMode="External" Target="https://m.edsoo.ru/f8437fb0" Type="http://schemas.openxmlformats.org/officeDocument/2006/relationships/hyperlink" Id="rId1165"/>
    <Relationship TargetMode="External" Target="https://m.edsoo.ru/f843b818" Type="http://schemas.openxmlformats.org/officeDocument/2006/relationships/hyperlink" Id="rId1166"/>
    <Relationship TargetMode="External" Target="https://m.edsoo.ru/f843c984" Type="http://schemas.openxmlformats.org/officeDocument/2006/relationships/hyperlink" Id="rId1167"/>
    <Relationship TargetMode="External" Target="https://m.edsoo.ru/f843caec" Type="http://schemas.openxmlformats.org/officeDocument/2006/relationships/hyperlink" Id="rId1168"/>
    <Relationship TargetMode="External" Target="https://m.edsoo.ru/f843cc40" Type="http://schemas.openxmlformats.org/officeDocument/2006/relationships/hyperlink" Id="rId1169"/>
    <Relationship TargetMode="External" Target="https://m.edsoo.ru/f843cda8" Type="http://schemas.openxmlformats.org/officeDocument/2006/relationships/hyperlink" Id="rId1170"/>
    <Relationship TargetMode="External" Target="https://m.edsoo.ru/f843cefc" Type="http://schemas.openxmlformats.org/officeDocument/2006/relationships/hyperlink" Id="rId1171"/>
    <Relationship TargetMode="External" Target="https://m.edsoo.ru/f843d866" Type="http://schemas.openxmlformats.org/officeDocument/2006/relationships/hyperlink" Id="rId1172"/>
    <Relationship TargetMode="External" Target="https://m.edsoo.ru/f843dce4" Type="http://schemas.openxmlformats.org/officeDocument/2006/relationships/hyperlink" Id="rId1173"/>
    <Relationship TargetMode="External" Target="https://m.edsoo.ru/f843f210" Type="http://schemas.openxmlformats.org/officeDocument/2006/relationships/hyperlink" Id="rId1174"/>
    <Relationship TargetMode="External" Target="https://m.edsoo.ru/fa25110e" Type="http://schemas.openxmlformats.org/officeDocument/2006/relationships/hyperlink" Id="rId1175"/>
    <Relationship TargetMode="External" Target="https://m.edsoo.ru/f843f7c4" Type="http://schemas.openxmlformats.org/officeDocument/2006/relationships/hyperlink" Id="rId1176"/>
    <Relationship TargetMode="External" Target="https://m.edsoo.ru/f8440408" Type="http://schemas.openxmlformats.org/officeDocument/2006/relationships/hyperlink" Id="rId1177"/>
    <Relationship TargetMode="External" Target="https://m.edsoo.ru/f844052a" Type="http://schemas.openxmlformats.org/officeDocument/2006/relationships/hyperlink" Id="rId1178"/>
    <Relationship TargetMode="External" Target="https://m.edsoo.ru/f844168c" Type="http://schemas.openxmlformats.org/officeDocument/2006/relationships/hyperlink" Id="rId1179"/>
    <Relationship TargetMode="External" Target="https://m.edsoo.ru/f8442b90" Type="http://schemas.openxmlformats.org/officeDocument/2006/relationships/hyperlink" Id="rId1180"/>
    <Relationship TargetMode="External" Target="https://m.edsoo.ru/f8442cb2" Type="http://schemas.openxmlformats.org/officeDocument/2006/relationships/hyperlink" Id="rId1181"/>
    <Relationship TargetMode="External" Target="https://m.edsoo.ru/f843db72" Type="http://schemas.openxmlformats.org/officeDocument/2006/relationships/hyperlink" Id="rId1182"/>
    <Relationship TargetMode="External" Target="https://m.edsoo.ru/f844304a" Type="http://schemas.openxmlformats.org/officeDocument/2006/relationships/hyperlink" Id="rId1183"/>
    <Relationship TargetMode="External" Target="https://m.edsoo.ru/f8443180" Type="http://schemas.openxmlformats.org/officeDocument/2006/relationships/hyperlink" Id="rId1184"/>
    <Relationship TargetMode="External" Target="https://m.edsoo.ru/fa250cea" Type="http://schemas.openxmlformats.org/officeDocument/2006/relationships/hyperlink" Id="rId1185"/>
    <Relationship TargetMode="External" Target="https://m.edsoo.ru/f84445f8" Type="http://schemas.openxmlformats.org/officeDocument/2006/relationships/hyperlink" Id="rId1186"/>
    <Relationship TargetMode="External" Target="https://m.edsoo.ru/f84383ca" Type="http://schemas.openxmlformats.org/officeDocument/2006/relationships/hyperlink" Id="rId1187"/>
    <Relationship TargetMode="External" Target="https://m.edsoo.ru/fa250a60" Type="http://schemas.openxmlformats.org/officeDocument/2006/relationships/hyperlink" Id="rId1188"/>
    <Relationship TargetMode="External" Target="https://m.edsoo.ru/fa250a60" Type="http://schemas.openxmlformats.org/officeDocument/2006/relationships/hyperlink" Id="rId1189"/>
    <Relationship TargetMode="External" Target="https://m.edsoo.ru/fa250baa" Type="http://schemas.openxmlformats.org/officeDocument/2006/relationships/hyperlink" Id="rId1190"/>
    <Relationship TargetMode="External" Target="https://m.edsoo.ru/f8441e2a" Type="http://schemas.openxmlformats.org/officeDocument/2006/relationships/hyperlink" Id="rId1191"/>
    <Relationship TargetMode="External" Target="https://m.edsoo.ru/f84412f4" Type="http://schemas.openxmlformats.org/officeDocument/2006/relationships/hyperlink" Id="rId1192"/>
    <Relationship TargetMode="External" Target="https://m.edsoo.ru/f844369e" Type="http://schemas.openxmlformats.org/officeDocument/2006/relationships/hyperlink" Id="rId1193"/>
    <Relationship TargetMode="External" Target="https://m.edsoo.ru/f84437ca" Type="http://schemas.openxmlformats.org/officeDocument/2006/relationships/hyperlink" Id="rId1194"/>
    <Relationship TargetMode="External" Target="https://m.edsoo.ru/fa251244" Type="http://schemas.openxmlformats.org/officeDocument/2006/relationships/hyperlink" Id="rId1195"/>
    <Relationship TargetMode="External" Target="https://m.edsoo.ru/fa2513de" Type="http://schemas.openxmlformats.org/officeDocument/2006/relationships/hyperlink" Id="rId1196"/>
    <Relationship TargetMode="External" Target="https://m.edsoo.ru/f8435af7" Type="http://schemas.openxmlformats.org/officeDocument/2006/relationships/hyperlink" Id="rId1197"/>
    <Relationship TargetMode="External" Target="https://m.edsoo.ru/f8435af8" Type="http://schemas.openxmlformats.org/officeDocument/2006/relationships/hyperlink" Id="rId1198"/>
    <Relationship TargetMode="External" Target="https://m.edsoo.ru/f8435c42" Type="http://schemas.openxmlformats.org/officeDocument/2006/relationships/hyperlink" Id="rId1199"/>
    <Relationship TargetMode="External" Target="https://m.edsoo.ru/f8438e60" Type="http://schemas.openxmlformats.org/officeDocument/2006/relationships/hyperlink" Id="rId1200"/>
    <Relationship TargetMode="External" Target="https://m.edsoo.ru/f8443b1c" Type="http://schemas.openxmlformats.org/officeDocument/2006/relationships/hyperlink" Id="rId1201"/>
    <Relationship TargetMode="External" Target="https://m.edsoo.ru/f8443c3e" Type="http://schemas.openxmlformats.org/officeDocument/2006/relationships/hyperlink" Id="rId1202"/>
    <Relationship TargetMode="External" Target="https://m.edsoo.ru/f8443ee6" Type="http://schemas.openxmlformats.org/officeDocument/2006/relationships/hyperlink" Id="rId1203"/>
    <Relationship TargetMode="External" Target="https://m.edsoo.ru/f8443dc4" Type="http://schemas.openxmlformats.org/officeDocument/2006/relationships/hyperlink" Id="rId1204"/>
    <Relationship TargetMode="External" Target="https://m.edsoo.ru/f844436e" Type="http://schemas.openxmlformats.org/officeDocument/2006/relationships/hyperlink" Id="rId1205"/>
    <Relationship TargetMode="External" Target="https://m.edsoo.ru/f84444d6" Type="http://schemas.openxmlformats.org/officeDocument/2006/relationships/hyperlink" Id="rId1206"/>
    <Relationship TargetMode="External" Target="https://m.edsoo.ru/f84448dc" Type="http://schemas.openxmlformats.org/officeDocument/2006/relationships/hyperlink" Id="rId1207"/>
    <Relationship TargetMode="External" Target="https://m.edsoo.ru/f8444f3a" Type="http://schemas.openxmlformats.org/officeDocument/2006/relationships/hyperlink" Id="rId1208"/>
    <Relationship TargetMode="External" Target="https://m.edsoo.ru/f84453f4" Type="http://schemas.openxmlformats.org/officeDocument/2006/relationships/hyperlink" Id="rId1209"/>
    <Relationship TargetMode="External" Target="https://m.edsoo.ru/f84456e2" Type="http://schemas.openxmlformats.org/officeDocument/2006/relationships/hyperlink" Id="rId1210"/>
    <Relationship TargetMode="External" Target="https://m.edsoo.ru/f84456e2" Type="http://schemas.openxmlformats.org/officeDocument/2006/relationships/hyperlink" Id="rId1211"/>
    <Relationship TargetMode="External" Target="https://m.edsoo.ru/f84378da" Type="http://schemas.openxmlformats.org/officeDocument/2006/relationships/hyperlink" Id="rId1212"/>
    <Relationship TargetMode="External" Target="https://m.edsoo.ru/f84371d2" Type="http://schemas.openxmlformats.org/officeDocument/2006/relationships/hyperlink" Id="rId1213"/>
    <Relationship TargetMode="External" Target="https://m.edsoo.ru/f8437344" Type="http://schemas.openxmlformats.org/officeDocument/2006/relationships/hyperlink" Id="rId1214"/>
    <Relationship TargetMode="External" Target="https://m.edsoo.ru/f84374ac" Type="http://schemas.openxmlformats.org/officeDocument/2006/relationships/hyperlink" Id="rId1215"/>
    <Relationship TargetMode="External" Target="https://m.edsoo.ru/f843a67a" Type="http://schemas.openxmlformats.org/officeDocument/2006/relationships/hyperlink" Id="rId1216"/>
    <Relationship TargetMode="External" Target="https://m.edsoo.ru/f8437c72" Type="http://schemas.openxmlformats.org/officeDocument/2006/relationships/hyperlink" Id="rId1217"/>
    <Relationship TargetMode="External" Target="https://m.edsoo.ru/f843c42a" Type="http://schemas.openxmlformats.org/officeDocument/2006/relationships/hyperlink" Id="rId1218"/>
    <Relationship TargetMode="External" Target="https://m.edsoo.ru/f843c7c2" Type="http://schemas.openxmlformats.org/officeDocument/2006/relationships/hyperlink" Id="rId1219"/>
    <Relationship TargetMode="External" Target="https://m.edsoo.ru/f8438122" Type="http://schemas.openxmlformats.org/officeDocument/2006/relationships/hyperlink" Id="rId1220"/>
    <Relationship TargetMode="External" Target="https://m.edsoo.ru/f843fcd8" Type="http://schemas.openxmlformats.org/officeDocument/2006/relationships/hyperlink" Id="rId1221"/>
    <Relationship TargetMode="External" Target="https://m.edsoo.ru/f843fa44" Type="http://schemas.openxmlformats.org/officeDocument/2006/relationships/hyperlink" Id="rId1222"/>
    <Relationship TargetMode="External" Target="https://m.edsoo.ru/f843f90e" Type="http://schemas.openxmlformats.org/officeDocument/2006/relationships/hyperlink" Id="rId1223"/>
    <Relationship TargetMode="External" Target="https://m.edsoo.ru/f8440732" Type="http://schemas.openxmlformats.org/officeDocument/2006/relationships/hyperlink" Id="rId1224"/>
    <Relationship TargetMode="External" Target="https://m.edsoo.ru/f844087c" Type="http://schemas.openxmlformats.org/officeDocument/2006/relationships/hyperlink" Id="rId1225"/>
    <Relationship TargetMode="External" Target="https://m.edsoo.ru/f8441d08" Type="http://schemas.openxmlformats.org/officeDocument/2006/relationships/hyperlink" Id="rId1226"/>
    <Relationship TargetMode="External" Target="https://m.edsoo.ru/f84410a6" Type="http://schemas.openxmlformats.org/officeDocument/2006/relationships/hyperlink" Id="rId1227"/>
    <Relationship TargetMode="External" Target="https://m.edsoo.ru/f84412f4" Type="http://schemas.openxmlformats.org/officeDocument/2006/relationships/hyperlink" Id="rId1228"/>
    <Relationship TargetMode="External" Target="https://m.edsoo.ru/f844157e" Type="http://schemas.openxmlformats.org/officeDocument/2006/relationships/hyperlink" Id="rId1229"/>
    <Relationship TargetMode="External" Target="https://m.edsoo.ru/f844179a" Type="http://schemas.openxmlformats.org/officeDocument/2006/relationships/hyperlink" Id="rId1230"/>
    <Relationship TargetMode="External" Target="https://m.edsoo.ru/f844219a" Type="http://schemas.openxmlformats.org/officeDocument/2006/relationships/hyperlink" Id="rId1231"/>
    <Relationship TargetMode="External" Target="https://m.edsoo.ru/f8442a6e" Type="http://schemas.openxmlformats.org/officeDocument/2006/relationships/hyperlink" Id="rId1232"/>
    <Relationship TargetMode="External" Target="https://m.edsoo.ru/f8443298" Type="http://schemas.openxmlformats.org/officeDocument/2006/relationships/hyperlink" Id="rId1233"/>
    <Relationship TargetMode="External" Target="https://m.edsoo.ru/fa251c12" Type="http://schemas.openxmlformats.org/officeDocument/2006/relationships/hyperlink" Id="rId1234"/>
    <Relationship TargetMode="External" Target="https://m.edsoo.ru/f8439018" Type="http://schemas.openxmlformats.org/officeDocument/2006/relationships/hyperlink" Id="rId1235"/>
    <Relationship TargetMode="External" Target="https://m.edsoo.ru/f84451ba" Type="http://schemas.openxmlformats.org/officeDocument/2006/relationships/hyperlink" Id="rId1236"/>
    <Relationship TargetMode="External" Target="https://m.edsoo.ru/f84456e2" Type="http://schemas.openxmlformats.org/officeDocument/2006/relationships/hyperlink" Id="rId1237"/>
    <Relationship TargetMode="External" Target="https://m.edsoo.ru/fa251adc" Type="http://schemas.openxmlformats.org/officeDocument/2006/relationships/hyperlink" Id="rId1238"/>
    <Relationship TargetMode="External" Target="https://m.edsoo.ru/f84437ca" Type="http://schemas.openxmlformats.org/officeDocument/2006/relationships/hyperlink" Id="rId1239"/>
    <Relationship TargetMode="External" Target="https://m.edsoo.ru/f843508a" Type="http://schemas.openxmlformats.org/officeDocument/2006/relationships/hyperlink" Id="rId1240"/>
    <Relationship TargetMode="External" Target="https://m.edsoo.ru/f8435378" Type="http://schemas.openxmlformats.org/officeDocument/2006/relationships/hyperlink" Id="rId1241"/>
    <Relationship TargetMode="External" Target="https://m.edsoo.ru/f84351f2" Type="http://schemas.openxmlformats.org/officeDocument/2006/relationships/hyperlink" Id="rId1242"/>
    <Relationship TargetMode="External" Target="https://m.edsoo.ru/f843d6f4" Type="http://schemas.openxmlformats.org/officeDocument/2006/relationships/hyperlink" Id="rId1243"/>
    <Relationship TargetMode="External" Target="https://m.edsoo.ru/f84354ea" Type="http://schemas.openxmlformats.org/officeDocument/2006/relationships/hyperlink" Id="rId1244"/>
    <Relationship TargetMode="External" Target="https://m.edsoo.ru/f843f67a" Type="http://schemas.openxmlformats.org/officeDocument/2006/relationships/hyperlink" Id="rId1245"/>
    <Relationship TargetMode="External" Target="https://m.edsoo.ru/f843565c" Type="http://schemas.openxmlformats.org/officeDocument/2006/relationships/hyperlink" Id="rId1246"/>
    <Relationship TargetMode="External" Target="https://m.edsoo.ru/f843966c" Type="http://schemas.openxmlformats.org/officeDocument/2006/relationships/hyperlink" Id="rId1247"/>
    <Relationship TargetMode="External" Target="https://m.edsoo.ru/f84401e2" Type="http://schemas.openxmlformats.org/officeDocument/2006/relationships/hyperlink" Id="rId1248"/>
    <Relationship TargetMode="External" Target="https://m.edsoo.ru/f8441466" Type="http://schemas.openxmlformats.org/officeDocument/2006/relationships/hyperlink" Id="rId1249"/>
    <Relationship TargetMode="External" Target="https://m.edsoo.ru/f8441f4c" Type="http://schemas.openxmlformats.org/officeDocument/2006/relationships/hyperlink" Id="rId1250"/>
    <Relationship TargetMode="External" Target="https://m.edsoo.ru/f843aabc" Type="http://schemas.openxmlformats.org/officeDocument/2006/relationships/hyperlink" Id="rId1251"/>
    <Relationship TargetMode="External" Target="https://m.edsoo.ru/f843b67e" Type="http://schemas.openxmlformats.org/officeDocument/2006/relationships/hyperlink" Id="rId1252"/>
    <Relationship TargetMode="External" Target="https://m.edsoo.ru/f84418c6" Type="http://schemas.openxmlformats.org/officeDocument/2006/relationships/hyperlink" Id="rId1253"/>
    <Relationship TargetMode="External" Target="https://m.edsoo.ru/f843bd72" Type="http://schemas.openxmlformats.org/officeDocument/2006/relationships/hyperlink" Id="rId1254"/>
    <Relationship TargetMode="External" Target="https://m.edsoo.ru/f84401e2" Type="http://schemas.openxmlformats.org/officeDocument/2006/relationships/hyperlink" Id="rId125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