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4177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1622079)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 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1741770" w:id="5"/>
    <w:p>
      <w:pPr>
        <w:sectPr>
          <w:pgSz w:w="11906" w:h="16383" w:orient="portrait"/>
        </w:sectPr>
      </w:pPr>
    </w:p>
    <w:bookmarkEnd w:id="5"/>
    <w:bookmarkEnd w:id="0"/>
    <w:bookmarkStart w:name="block-1174177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11741771" w:id="8"/>
    <w:p>
      <w:pPr>
        <w:sectPr>
          <w:pgSz w:w="11906" w:h="16383" w:orient="portrait"/>
        </w:sectPr>
      </w:pPr>
    </w:p>
    <w:bookmarkEnd w:id="8"/>
    <w:bookmarkEnd w:id="6"/>
    <w:bookmarkStart w:name="block-1174177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1741772" w:id="19"/>
    <w:p>
      <w:pPr>
        <w:sectPr>
          <w:pgSz w:w="11906" w:h="16383" w:orient="portrait"/>
        </w:sectPr>
      </w:pPr>
    </w:p>
    <w:bookmarkEnd w:id="19"/>
    <w:bookmarkEnd w:id="9"/>
    <w:bookmarkStart w:name="block-11741773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1741773" w:id="28"/>
    <w:p>
      <w:pPr>
        <w:sectPr>
          <w:pgSz w:w="11906" w:h="16383" w:orient="portrait"/>
        </w:sectPr>
      </w:pPr>
    </w:p>
    <w:bookmarkEnd w:id="28"/>
    <w:bookmarkEnd w:id="20"/>
    <w:bookmarkStart w:name="block-11741769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41769" w:id="30"/>
    <w:p>
      <w:pPr>
        <w:sectPr>
          <w:pgSz w:w="16383" w:h="11906" w:orient="landscape"/>
        </w:sectPr>
      </w:pPr>
    </w:p>
    <w:bookmarkEnd w:id="30"/>
    <w:bookmarkEnd w:id="29"/>
    <w:bookmarkStart w:name="block-11741768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2880"/>
        <w:gridCol w:w="1140"/>
        <w:gridCol w:w="2129"/>
        <w:gridCol w:w="2275"/>
        <w:gridCol w:w="1751"/>
        <w:gridCol w:w="2770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 Контрольная работа.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 Контрольная работа за 1 четверть.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234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41768" w:id="32"/>
    <w:p>
      <w:pPr>
        <w:sectPr>
          <w:pgSz w:w="16383" w:h="11906" w:orient="landscape"/>
        </w:sectPr>
      </w:pPr>
    </w:p>
    <w:bookmarkEnd w:id="32"/>
    <w:bookmarkEnd w:id="31"/>
    <w:bookmarkStart w:name="block-11741774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,Математика. Наглядная геометрия 5-6 классы/ ,Панчищина В.А., Гельфман Э.Г., Ксенева В.Н. и другие Акционерное общество «Издательство «Просвещение»</w:t>
      </w:r>
      <w:bookmarkEnd w:id="38"/>
      <w:r>
        <w:rPr>
          <w:sz w:val="28"/>
        </w:rPr>
        <w:br/>
      </w: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,Математика.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,Математика. Наглядная геометрия 5 класс/ Ходот Т.Г., Ходот А.Ю., Велиховская В.Л.,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,Математика. Наглядная геометрия 6 класс/ Ходот Т.Г., Ходот А.Ю., Велиховская В.Л., Акционерное общество «Издательство «Просвещение»</w:t>
      </w:r>
      <w:bookmarkEnd w:id="4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42"/>
      <w:r>
        <w:rPr>
          <w:rFonts w:ascii="Times New Roman" w:hAnsi="Times New Roman"/>
          <w:b w:val="false"/>
          <w:i w:val="false"/>
          <w:color w:val="000000"/>
          <w:sz w:val="28"/>
        </w:rPr>
        <w:t>1.Библиотека ЦОК</w:t>
      </w:r>
      <w:bookmarkEnd w:id="42"/>
      <w:r>
        <w:rPr>
          <w:sz w:val="28"/>
        </w:rPr>
        <w:br/>
      </w:r>
      <w:bookmarkStart w:name="f8298865-b615-4fbc-b3b5-26c7aa18d60c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https://m.edsoo.ru/</w:t>
      </w:r>
      <w:bookmarkEnd w:id="43"/>
    </w:p>
    <w:bookmarkStart w:name="block-11741774" w:id="44"/>
    <w:p>
      <w:pPr>
        <w:sectPr>
          <w:pgSz w:w="11906" w:h="16383" w:orient="portrait"/>
        </w:sectPr>
      </w:pPr>
    </w:p>
    <w:bookmarkEnd w:id="4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