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16637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Отдел образования и воспитания Борисоглебского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Краснооктябрьская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Спехова А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1798567)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п Красный Октябрь</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166371" w:id="5"/>
    <w:p>
      <w:pPr>
        <w:sectPr>
          <w:pgSz w:w="11906" w:h="16383" w:orient="portrait"/>
        </w:sectPr>
      </w:pPr>
    </w:p>
    <w:bookmarkEnd w:id="5"/>
    <w:bookmarkEnd w:id="0"/>
    <w:bookmarkStart w:name="block-1316637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3166372" w:id="8"/>
    <w:p>
      <w:pPr>
        <w:sectPr>
          <w:pgSz w:w="11906" w:h="16383" w:orient="portrait"/>
        </w:sectPr>
      </w:pPr>
    </w:p>
    <w:bookmarkEnd w:id="8"/>
    <w:bookmarkEnd w:id="6"/>
    <w:bookmarkStart w:name="block-1316636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13166369" w:id="10"/>
    <w:p>
      <w:pPr>
        <w:sectPr>
          <w:pgSz w:w="11906" w:h="16383" w:orient="portrait"/>
        </w:sectPr>
      </w:pPr>
    </w:p>
    <w:bookmarkEnd w:id="10"/>
    <w:bookmarkEnd w:id="9"/>
    <w:bookmarkStart w:name="block-13166370"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13166370" w:id="13"/>
    <w:p>
      <w:pPr>
        <w:sectPr>
          <w:pgSz w:w="11906" w:h="16383" w:orient="portrait"/>
        </w:sectPr>
      </w:pPr>
    </w:p>
    <w:bookmarkEnd w:id="13"/>
    <w:bookmarkEnd w:id="11"/>
    <w:bookmarkStart w:name="block-13166373"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34" w:type="dxa"/>
            <w:tcBorders/>
            <w:tcMar>
              <w:top w:w="50" w:type="dxa"/>
              <w:left w:w="100" w:type="dxa"/>
            </w:tcMar>
            <w:vAlign w:val="center"/>
          </w:tcPr>
          <w:p>
            <w:pPr>
              <w:jc w:val="left"/>
            </w:pPr>
          </w:p>
        </w:tc>
      </w:tr>
    </w:tbl>
    <w:p>
      <w:pPr>
        <w:sectPr>
          <w:pgSz w:w="16383" w:h="11906" w:orient="landscape"/>
        </w:sectPr>
      </w:pPr>
    </w:p>
    <w:bookmarkStart w:name="block-13166373" w:id="15"/>
    <w:p>
      <w:pPr>
        <w:sectPr>
          <w:pgSz w:w="16383" w:h="11906" w:orient="landscape"/>
        </w:sectPr>
      </w:pPr>
    </w:p>
    <w:bookmarkEnd w:id="15"/>
    <w:bookmarkEnd w:id="14"/>
    <w:bookmarkStart w:name="block-1316637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5" w:type="dxa"/>
            <w:tcBorders/>
            <w:tcMar>
              <w:top w:w="50" w:type="dxa"/>
              <w:left w:w="100" w:type="dxa"/>
            </w:tcMar>
            <w:vAlign w:val="center"/>
          </w:tcPr>
          <w:p>
            <w:pPr>
              <w:spacing w:before="0" w:after="0"/>
              <w:ind w:left="135"/>
              <w:jc w:val="left"/>
            </w:pPr>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p>
        </w:tc>
      </w:tr>
      <w:tr>
        <w:trPr>
          <w:trHeight w:val="8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p>
        </w:tc>
      </w:tr>
      <w:tr>
        <w:trPr>
          <w:trHeight w:val="10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166374" w:id="17"/>
    <w:p>
      <w:pPr>
        <w:sectPr>
          <w:pgSz w:w="16383" w:h="11906" w:orient="landscape"/>
        </w:sectPr>
      </w:pPr>
    </w:p>
    <w:bookmarkEnd w:id="17"/>
    <w:bookmarkEnd w:id="16"/>
    <w:bookmarkStart w:name="block-1316637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9"/>
      <w:r>
        <w:rPr>
          <w:rFonts w:ascii="Times New Roman" w:hAnsi="Times New Roman"/>
          <w:b w:val="false"/>
          <w:i w:val="false"/>
          <w:color w:val="000000"/>
          <w:sz w:val="28"/>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10f2c24-8c1c-4af1-98b4-b34d2846533f" w:id="20"/>
      <w:r>
        <w:rPr>
          <w:rFonts w:ascii="Times New Roman" w:hAnsi="Times New Roman"/>
          <w:b w:val="false"/>
          <w:i w:val="false"/>
          <w:color w:val="000000"/>
          <w:sz w:val="28"/>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21"/>
      <w:r>
        <w:rPr>
          <w:rFonts w:ascii="Times New Roman" w:hAnsi="Times New Roman"/>
          <w:b w:val="false"/>
          <w:i w:val="false"/>
          <w:color w:val="000000"/>
          <w:sz w:val="28"/>
        </w:rPr>
        <w:t>Библиотека ЦОК https://m.edsoo.ru</w:t>
      </w:r>
      <w:bookmarkEnd w:id="2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166375" w:id="22"/>
    <w:p>
      <w:pPr>
        <w:sectPr>
          <w:pgSz w:w="11906" w:h="16383" w:orient="portrait"/>
        </w:sectPr>
      </w:pPr>
    </w:p>
    <w:bookmarkEnd w:id="22"/>
    <w:bookmarkEnd w:id="1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