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18849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МР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2182924)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п. 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6188499" w:id="5"/>
    <w:p>
      <w:pPr>
        <w:sectPr>
          <w:pgSz w:w="11906" w:h="16383" w:orient="portrait"/>
        </w:sectPr>
      </w:pPr>
    </w:p>
    <w:bookmarkEnd w:id="5"/>
    <w:bookmarkEnd w:id="0"/>
    <w:bookmarkStart w:name="block-1618850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bookmarkStart w:name="block-16188500" w:id="8"/>
    <w:p>
      <w:pPr>
        <w:sectPr>
          <w:pgSz w:w="11906" w:h="16383" w:orient="portrait"/>
        </w:sectPr>
      </w:pPr>
    </w:p>
    <w:bookmarkEnd w:id="8"/>
    <w:bookmarkEnd w:id="6"/>
    <w:bookmarkStart w:name="block-1618850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16188501" w:id="18"/>
    <w:p>
      <w:pPr>
        <w:sectPr>
          <w:pgSz w:w="11906" w:h="16383" w:orient="portrait"/>
        </w:sectPr>
      </w:pPr>
    </w:p>
    <w:bookmarkEnd w:id="18"/>
    <w:bookmarkEnd w:id="9"/>
    <w:bookmarkStart w:name="block-16188495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16188495" w:id="33"/>
    <w:p>
      <w:pPr>
        <w:sectPr>
          <w:pgSz w:w="11906" w:h="16383" w:orient="portrait"/>
        </w:sectPr>
      </w:pPr>
    </w:p>
    <w:bookmarkEnd w:id="33"/>
    <w:bookmarkEnd w:id="19"/>
    <w:bookmarkStart w:name="block-16188496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188496" w:id="35"/>
    <w:p>
      <w:pPr>
        <w:sectPr>
          <w:pgSz w:w="16383" w:h="11906" w:orient="landscape"/>
        </w:sectPr>
      </w:pPr>
    </w:p>
    <w:bookmarkEnd w:id="35"/>
    <w:bookmarkEnd w:id="34"/>
    <w:bookmarkStart w:name="block-16188497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2"/>
        <w:gridCol w:w="2960"/>
        <w:gridCol w:w="1126"/>
        <w:gridCol w:w="2113"/>
        <w:gridCol w:w="2260"/>
        <w:gridCol w:w="1739"/>
        <w:gridCol w:w="2754"/>
      </w:tblGrid>
      <w:tr>
        <w:trPr>
          <w:trHeight w:val="300" w:hRule="atLeast"/>
          <w:trHeight w:val="144" w:hRule="atLeast"/>
        </w:trPr>
        <w:tc>
          <w:tcPr>
            <w:tcW w:w="4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188497" w:id="37"/>
    <w:p>
      <w:pPr>
        <w:sectPr>
          <w:pgSz w:w="16383" w:h="11906" w:orient="landscape"/>
        </w:sectPr>
      </w:pPr>
    </w:p>
    <w:bookmarkEnd w:id="37"/>
    <w:bookmarkEnd w:id="36"/>
    <w:bookmarkStart w:name="block-16188498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6188498" w:id="39"/>
    <w:p>
      <w:pPr>
        <w:sectPr>
          <w:pgSz w:w="11906" w:h="16383" w:orient="portrait"/>
        </w:sectPr>
      </w:pPr>
    </w:p>
    <w:bookmarkEnd w:id="39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