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3157199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af5b5167-7099-47ec-9866-9052e784200d" w:id="1"/>
      <w:r>
        <w:rPr>
          <w:rFonts w:ascii="Times New Roman" w:hAnsi="Times New Roman"/>
          <w:b/>
          <w:i w:val="false"/>
          <w:color w:val="000000"/>
          <w:sz w:val="28"/>
        </w:rPr>
        <w:t>Департамент образования Ярославской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bookmarkStart w:name="dc3cea46-96ed-491e-818a-be2785bad2e9" w:id="2"/>
      <w:r>
        <w:rPr>
          <w:rFonts w:ascii="Times New Roman" w:hAnsi="Times New Roman"/>
          <w:b/>
          <w:i w:val="false"/>
          <w:color w:val="000000"/>
          <w:sz w:val="28"/>
        </w:rPr>
        <w:t>Отдел образования и воспитания Борисоглебского района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МОУ Краснооктябрьская школа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Спехова А.А.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№34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1797403)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курса «Алгебра»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7-9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4cef1e44-9965-42f4-9abc-c66bc6a4ed05" w:id="3"/>
      <w:r>
        <w:rPr>
          <w:rFonts w:ascii="Times New Roman" w:hAnsi="Times New Roman"/>
          <w:b/>
          <w:i w:val="false"/>
          <w:color w:val="000000"/>
          <w:sz w:val="28"/>
        </w:rPr>
        <w:t>п Красный Октябрь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55fbcee7-c9ab-48de-99f2-3f30ab5c08f8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</w:p>
    <w:p>
      <w:pPr>
        <w:spacing w:before="0" w:after="0"/>
        <w:ind w:left="120"/>
        <w:jc w:val="left"/>
      </w:pPr>
    </w:p>
    <w:bookmarkStart w:name="block-13157199" w:id="5"/>
    <w:p>
      <w:pPr>
        <w:sectPr>
          <w:pgSz w:w="11906" w:h="16383" w:orient="portrait"/>
        </w:sectPr>
      </w:pPr>
    </w:p>
    <w:bookmarkEnd w:id="5"/>
    <w:bookmarkEnd w:id="0"/>
    <w:bookmarkStart w:name="block-13157200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>
      <w:pPr>
        <w:spacing w:before="0" w:after="0" w:line="264"/>
        <w:ind w:firstLine="600"/>
        <w:jc w:val="both"/>
      </w:pPr>
      <w:bookmarkStart w:name="88e7274f-146c-45cf-bb6c-0aa84ae038d1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7"/>
    </w:p>
    <w:bookmarkStart w:name="block-13157200" w:id="8"/>
    <w:p>
      <w:pPr>
        <w:sectPr>
          <w:pgSz w:w="11906" w:h="16383" w:orient="portrait"/>
        </w:sectPr>
      </w:pPr>
    </w:p>
    <w:bookmarkEnd w:id="8"/>
    <w:bookmarkEnd w:id="6"/>
    <w:bookmarkStart w:name="block-13157198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признаков делимости, разложение на множители натуральных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Реальные зависимости, в том числе прямая и обратная пропорциональности.</w:t>
      </w:r>
    </w:p>
    <w:p>
      <w:pPr>
        <w:spacing w:before="0" w:after="0" w:line="264"/>
        <w:ind w:firstLine="600"/>
        <w:jc w:val="both"/>
      </w:pPr>
      <w:bookmarkStart w:name="_Toc124426221" w:id="10"/>
      <w:bookmarkEnd w:id="10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Свойства степени с натуральным показателем.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>
      <w:pPr>
        <w:spacing w:before="0" w:after="0" w:line="264"/>
        <w:ind w:firstLine="600"/>
        <w:jc w:val="both"/>
      </w:pPr>
      <w:bookmarkStart w:name="_Toc124426222" w:id="11"/>
      <w:bookmarkEnd w:id="11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Уравнение, корень уравнения, правила преобразования уравнения, равносильность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Координата точки на прямой. Числовые промежутки. Расстояние между двумя точками координатной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Прямоугольная система координат, оси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Ox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 w:hAnsi="Times New Roman"/>
          <w:b w:val="false"/>
          <w:i/>
          <w:color w:val="000000"/>
          <w:sz w:val="28"/>
        </w:rPr>
        <w:t>Oy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y = |x|. Графическое решение линейных уравнений и систем линейных уравнений.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</w:pPr>
    </w:p>
    <w:p>
      <w:pPr>
        <w:spacing w:before="0" w:after="0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целым показателем и её свойства. Стандартная запись числа.</w:t>
      </w:r>
    </w:p>
    <w:p>
      <w:pPr>
        <w:spacing w:before="0" w:after="0"/>
        <w:ind w:firstLine="600"/>
        <w:jc w:val="both"/>
      </w:pPr>
      <w:bookmarkStart w:name="_Toc124426225" w:id="12"/>
      <w:r>
        <w:rPr>
          <w:rFonts w:ascii="Times New Roman" w:hAnsi="Times New Roman"/>
          <w:b w:val="false"/>
          <w:i w:val="false"/>
          <w:color w:val="0000ff"/>
          <w:sz w:val="28"/>
        </w:rPr>
        <w:t>Алгебраические выражения</w:t>
      </w:r>
      <w:bookmarkEnd w:id="12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Квадратный трёхчлен, разложение квадратного трёхчлена на множители.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>
      <w:pPr>
        <w:spacing w:before="0" w:after="0"/>
        <w:ind w:firstLine="600"/>
        <w:jc w:val="both"/>
      </w:pPr>
      <w:bookmarkStart w:name="_Toc124426226" w:id="13"/>
      <w:r>
        <w:rPr>
          <w:rFonts w:ascii="Times New Roman" w:hAnsi="Times New Roman"/>
          <w:b w:val="false"/>
          <w:i w:val="false"/>
          <w:color w:val="0000ff"/>
          <w:sz w:val="28"/>
        </w:rPr>
        <w:t>Уравнения и неравенства</w:t>
      </w:r>
      <w:bookmarkEnd w:id="13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алгебраическим способом.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>
      <w:pPr>
        <w:spacing w:before="0" w:after="0"/>
        <w:ind w:firstLine="600"/>
        <w:jc w:val="both"/>
      </w:pPr>
      <w:bookmarkStart w:name="_Toc124426227" w:id="14"/>
      <w:r>
        <w:rPr>
          <w:rFonts w:ascii="Times New Roman" w:hAnsi="Times New Roman"/>
          <w:b w:val="false"/>
          <w:i w:val="false"/>
          <w:color w:val="0000ff"/>
          <w:sz w:val="28"/>
        </w:rPr>
        <w:t>Функции</w:t>
      </w:r>
      <w:bookmarkEnd w:id="14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функции. Область определения и множество значений функции. Способы задания функций.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График функции. Чтение свойств функции по её графику. Примеры графиков функций, отражающих реальные процессы.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b w:val="false"/>
          <w:i/>
          <w:color w:val="000000"/>
          <w:sz w:val="28"/>
        </w:rPr>
        <w:t>y = x</w:t>
      </w:r>
      <w:r>
        <w:rPr>
          <w:rFonts w:ascii="Times New Roman" w:hAnsi="Times New Roman"/>
          <w:b w:val="false"/>
          <w:i/>
          <w:color w:val="000000"/>
          <w:sz w:val="28"/>
        </w:rPr>
        <w:t>2</w:t>
      </w:r>
      <w:r>
        <w:rPr>
          <w:rFonts w:ascii="Times New Roman" w:hAnsi="Times New Roman"/>
          <w:b w:val="false"/>
          <w:i/>
          <w:color w:val="000000"/>
          <w:sz w:val="28"/>
        </w:rPr>
        <w:t>, y = x</w:t>
      </w:r>
      <w:r>
        <w:rPr>
          <w:rFonts w:ascii="Times New Roman" w:hAnsi="Times New Roman"/>
          <w:b w:val="false"/>
          <w:i/>
          <w:color w:val="000000"/>
          <w:sz w:val="28"/>
        </w:rPr>
        <w:t>3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y = √x, y=|x|.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Графическое решение уравнений и систем уравнений.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действительных чисел, арифметические действия с действительными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Размеры объектов окружающего мира, длительность процессов в окружающем мире.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>
      <w:pPr>
        <w:spacing w:before="0" w:after="0" w:line="264"/>
        <w:ind w:firstLine="600"/>
        <w:jc w:val="both"/>
      </w:pPr>
      <w:bookmarkStart w:name="_Toc124426230" w:id="15"/>
      <w:bookmarkEnd w:id="15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Линейное уравнение. Решение уравнений, сводящихся к линейным.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дробно-рациональных уравнений. Решение текстовых задач алгебраическим методом.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алгебраическим способом.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Числовые неравенства и их свойства.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>
      <w:pPr>
        <w:spacing w:before="0" w:after="0"/>
        <w:ind w:firstLine="600"/>
        <w:jc w:val="both"/>
      </w:pPr>
      <w:bookmarkStart w:name="_Toc124426231" w:id="16"/>
      <w:r>
        <w:rPr>
          <w:rFonts w:ascii="Times New Roman" w:hAnsi="Times New Roman"/>
          <w:b w:val="false"/>
          <w:i w:val="false"/>
          <w:color w:val="0000ff"/>
          <w:sz w:val="28"/>
        </w:rPr>
        <w:t>Функции</w:t>
      </w:r>
      <w:bookmarkEnd w:id="16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Квадратичная функция, её график и свойства. Парабола, координаты вершины параболы, ось симметрии параболы.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Графики функций: </w:t>
      </w:r>
      <w:r>
        <w:rPr>
          <w:rFonts w:ascii="Times New Roman" w:hAnsi="Times New Roman"/>
          <w:b w:val="false"/>
          <w:i w:val="false"/>
          <w:color w:val="333333"/>
          <w:sz w:val="28"/>
        </w:rPr>
        <w:t xml:space="preserve">y = kx, y = kx + b, y = k/x, y = x3, y = √x, y = |x|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и их свойства.</w:t>
      </w:r>
    </w:p>
    <w:p>
      <w:pPr>
        <w:spacing w:before="0" w:after="0"/>
        <w:ind w:firstLine="600"/>
        <w:jc w:val="both"/>
      </w:pPr>
      <w:bookmarkStart w:name="_Toc124426232" w:id="17"/>
      <w:r>
        <w:rPr>
          <w:rFonts w:ascii="Times New Roman" w:hAnsi="Times New Roman"/>
          <w:b w:val="false"/>
          <w:i w:val="false"/>
          <w:color w:val="0000ff"/>
          <w:sz w:val="28"/>
        </w:rPr>
        <w:t>Числовые последовательности</w:t>
      </w:r>
      <w:bookmarkEnd w:id="17"/>
      <w:r>
        <w:rPr>
          <w:rFonts w:ascii="Times New Roman" w:hAnsi="Times New Roman"/>
          <w:b/>
          <w:i w:val="false"/>
          <w:color w:val="000000"/>
          <w:sz w:val="28"/>
        </w:rPr>
        <w:t>Числовые последовательности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и прогрессии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b w:val="false"/>
          <w:i/>
          <w:color w:val="000000"/>
          <w:sz w:val="28"/>
        </w:rPr>
        <w:t>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-го члена.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b w:val="false"/>
          <w:i/>
          <w:color w:val="000000"/>
          <w:sz w:val="28"/>
        </w:rPr>
        <w:t>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n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членов.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bookmarkStart w:name="block-13157198" w:id="18"/>
    <w:p>
      <w:pPr>
        <w:sectPr>
          <w:pgSz w:w="11906" w:h="16383" w:orient="portrait"/>
        </w:sectPr>
      </w:pPr>
    </w:p>
    <w:bookmarkEnd w:id="18"/>
    <w:bookmarkEnd w:id="9"/>
    <w:bookmarkStart w:name="block-13157194" w:id="1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УЧЕБНОГО КУРСА «АЛГЕБРА»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освоения программы учебного курса «Алгебра» характеризуются: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гражданское и духовно-нравственное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трудовое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bookmarkStart w:name="_Toc124426234" w:id="20"/>
      <w:bookmarkEnd w:id="2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35" w:id="21"/>
      <w:bookmarkEnd w:id="21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Выполнять, сочетая устные и письменные приёмы, арифметические действия с рациональными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рациональные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признаки делимости, разложение на множители натуральных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>
      <w:pPr>
        <w:spacing w:before="0" w:after="0" w:line="264"/>
        <w:ind w:firstLine="600"/>
        <w:jc w:val="both"/>
      </w:pPr>
      <w:bookmarkStart w:name="_Toc124426236" w:id="22"/>
      <w:bookmarkEnd w:id="22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алгебраическую терминологию и символику, применять её в процессе освоения учебного материала.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значения буквенных выражений при заданных значениях переменных.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преобразования целого выражения в многочлен приведением подобных слагаемых, раскрытием скобок.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свойства степеней с натуральными показателями для преобразования выражений.</w:t>
      </w:r>
    </w:p>
    <w:p>
      <w:pPr>
        <w:spacing w:before="0" w:after="0" w:line="264"/>
        <w:ind w:firstLine="600"/>
        <w:jc w:val="both"/>
      </w:pPr>
      <w:bookmarkStart w:name="_Toc124426237" w:id="23"/>
      <w:bookmarkEnd w:id="23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графические методы при решении линейных уравнений и их систем.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примеры пар чисел, являющихся решением линейного уравнения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системы двух линейных уравнений с двумя переменными, в том числе графически.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>
      <w:pPr>
        <w:spacing w:before="0" w:after="0" w:line="264"/>
        <w:ind w:firstLine="600"/>
        <w:jc w:val="both"/>
      </w:pPr>
      <w:bookmarkStart w:name="_Toc124426238" w:id="24"/>
      <w:bookmarkEnd w:id="24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Отмечать в координатной плоскости точки по заданным координатам, строить графики линейных функций. Строить график функции y = |х|.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значение функции по значению её аргумента.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40" w:id="25"/>
      <w:bookmarkEnd w:id="25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записи больших и малых чисел с помощью десятичных дробей и степеней числа 10.</w:t>
      </w:r>
    </w:p>
    <w:p>
      <w:pPr>
        <w:spacing w:before="0" w:after="0" w:line="264"/>
        <w:ind w:firstLine="600"/>
        <w:jc w:val="both"/>
      </w:pPr>
      <w:bookmarkStart w:name="_Toc124426241" w:id="26"/>
      <w:bookmarkEnd w:id="26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Раскладывать квадратный трёхчлен на множители.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>
      <w:pPr>
        <w:spacing w:before="0" w:after="0" w:line="264"/>
        <w:ind w:firstLine="600"/>
        <w:jc w:val="both"/>
      </w:pPr>
      <w:bookmarkStart w:name="_Toc124426242" w:id="27"/>
      <w:bookmarkEnd w:id="27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>
      <w:pPr>
        <w:spacing w:before="0" w:after="0" w:line="264"/>
        <w:ind w:firstLine="600"/>
        <w:jc w:val="both"/>
      </w:pPr>
      <w:bookmarkStart w:name="_Toc124426243" w:id="28"/>
      <w:bookmarkEnd w:id="28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графики элементарных функций вида: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y = k/x, y = x</w:t>
      </w:r>
      <w:r>
        <w:rPr>
          <w:rFonts w:ascii="Times New Roman" w:hAnsi="Times New Roman"/>
          <w:b w:val="false"/>
          <w:i w:val="false"/>
          <w:color w:val="000000"/>
          <w:sz w:val="28"/>
        </w:rPr>
        <w:t>2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y = x</w:t>
      </w:r>
      <w:r>
        <w:rPr>
          <w:rFonts w:ascii="Times New Roman" w:hAnsi="Times New Roman"/>
          <w:b w:val="false"/>
          <w:i w:val="false"/>
          <w:color w:val="000000"/>
          <w:sz w:val="28"/>
        </w:rPr>
        <w:t>3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,y = |x|, y = √x, описывать свойства числовой функции по её графику.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45" w:id="29"/>
      <w:bookmarkEnd w:id="29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рациональные и иррациональные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значения степеней с целыми показателями и корней, вычислять значения числовых выражений.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действительные числа, выполнять прикидку результата вычислений, оценку числовых выражений.</w:t>
      </w:r>
    </w:p>
    <w:p>
      <w:pPr>
        <w:spacing w:before="0" w:after="0" w:line="264"/>
        <w:ind w:firstLine="600"/>
        <w:jc w:val="both"/>
      </w:pPr>
      <w:bookmarkStart w:name="_Toc124426246" w:id="30"/>
      <w:bookmarkEnd w:id="30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 и квадратные уравнения, уравнения, сводящиеся к ним, простейшие дробно-рациональные уравнения.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неравенства при решении различных задач.</w:t>
      </w:r>
    </w:p>
    <w:p>
      <w:pPr>
        <w:spacing w:before="0" w:after="0" w:line="264"/>
        <w:ind w:firstLine="600"/>
        <w:jc w:val="both"/>
      </w:pPr>
      <w:bookmarkStart w:name="_Toc124426247" w:id="31"/>
      <w:bookmarkEnd w:id="31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36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kx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kx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+ </w:t>
      </w:r>
      <w:r>
        <w:rPr>
          <w:rFonts w:ascii="Times New Roman" w:hAnsi="Times New Roman"/>
          <w:b w:val="false"/>
          <w:i/>
          <w:color w:val="000000"/>
          <w:sz w:val="28"/>
        </w:rPr>
        <w:t>b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k</w:t>
      </w:r>
      <w:r>
        <w:rPr>
          <w:rFonts w:ascii="Times New Roman" w:hAnsi="Times New Roman"/>
          <w:b w:val="false"/>
          <w:i/>
          <w:color w:val="000000"/>
          <w:sz w:val="28"/>
        </w:rPr>
        <w:t>/</w:t>
      </w:r>
      <w:r>
        <w:rPr>
          <w:rFonts w:ascii="Times New Roman" w:hAnsi="Times New Roman"/>
          <w:b w:val="false"/>
          <w:i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ax</w:t>
      </w:r>
      <w:r>
        <w:rPr>
          <w:rFonts w:ascii="Times New Roman" w:hAnsi="Times New Roman"/>
          <w:b w:val="false"/>
          <w:i/>
          <w:color w:val="000000"/>
          <w:sz w:val="28"/>
        </w:rPr>
        <w:t>2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+ </w:t>
      </w:r>
      <w:r>
        <w:rPr>
          <w:rFonts w:ascii="Times New Roman" w:hAnsi="Times New Roman"/>
          <w:b w:val="false"/>
          <w:i/>
          <w:color w:val="000000"/>
          <w:sz w:val="28"/>
        </w:rPr>
        <w:t>bx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+ </w:t>
      </w:r>
      <w:r>
        <w:rPr>
          <w:rFonts w:ascii="Times New Roman" w:hAnsi="Times New Roman"/>
          <w:b w:val="false"/>
          <w:i/>
          <w:color w:val="000000"/>
          <w:sz w:val="28"/>
        </w:rPr>
        <w:t>c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>3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y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= √</w:t>
      </w:r>
      <w:r>
        <w:rPr>
          <w:rFonts w:ascii="Times New Roman" w:hAnsi="Times New Roman"/>
          <w:b w:val="false"/>
          <w:i w:val="false"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= |</w:t>
      </w:r>
      <w:r>
        <w:rPr>
          <w:rFonts w:ascii="Times New Roman" w:hAnsi="Times New Roman"/>
          <w:b w:val="false"/>
          <w:i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>|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в зависимости от значений коэффициентов, описывать свойства функций.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Числовые последовательности и прогрессии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арифметическую и геометрическую прогрессии при разных способах задания.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вычисления с использованием формул n-го члена арифметической и геометрической прогрессий, суммы первых n членов.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члены последовательности точками на координатной плоскости.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name="_Toc124426249" w:id="32"/>
      <w:bookmarkEnd w:id="32"/>
    </w:p>
    <w:bookmarkStart w:name="block-13157194" w:id="33"/>
    <w:p>
      <w:pPr>
        <w:sectPr>
          <w:pgSz w:w="11906" w:h="16383" w:orient="portrait"/>
        </w:sectPr>
      </w:pPr>
    </w:p>
    <w:bookmarkEnd w:id="33"/>
    <w:bookmarkEnd w:id="19"/>
    <w:bookmarkStart w:name="block-13157195" w:id="3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Рациональные числа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14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Квадратные корни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5"/>
        <w:gridCol w:w="2960"/>
        <w:gridCol w:w="1368"/>
        <w:gridCol w:w="2396"/>
        <w:gridCol w:w="2522"/>
        <w:gridCol w:w="3703"/>
      </w:tblGrid>
      <w:tr>
        <w:trPr>
          <w:trHeight w:val="300" w:hRule="atLeast"/>
          <w:trHeight w:val="144" w:hRule="atLeast"/>
        </w:trPr>
        <w:tc>
          <w:tcPr>
            <w:tcW w:w="45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2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6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Действительные числа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3157195" w:id="35"/>
    <w:p>
      <w:pPr>
        <w:sectPr>
          <w:pgSz w:w="16383" w:h="11906" w:orient="landscape"/>
        </w:sectPr>
      </w:pPr>
    </w:p>
    <w:bookmarkEnd w:id="35"/>
    <w:bookmarkEnd w:id="34"/>
    <w:bookmarkStart w:name="block-13157196" w:id="3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5"/>
        <w:gridCol w:w="2960"/>
        <w:gridCol w:w="1151"/>
        <w:gridCol w:w="2142"/>
        <w:gridCol w:w="2287"/>
        <w:gridCol w:w="1616"/>
        <w:gridCol w:w="2783"/>
      </w:tblGrid>
      <w:tr>
        <w:trPr>
          <w:trHeight w:val="300" w:hRule="atLeast"/>
          <w:trHeight w:val="144" w:hRule="atLeast"/>
        </w:trPr>
        <w:tc>
          <w:tcPr>
            <w:tcW w:w="45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2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9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https://m.edsoo.ru/7f4211de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https://m.edsoo.ru/7f421382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https://m.edsoo.ru/7f42154e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https://m.edsoo.ru/7f4218be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https://m.edsoo.ru/7f41feec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https://m.edsoo.ru/7f41fafa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https://m.edsoo.ru/7f41fd70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https://m.edsoo.ru/7f421382</w:t>
              </w:r>
            </w:hyperlink>
          </w:p>
        </w:tc>
      </w:tr>
      <w:tr>
        <w:trPr>
          <w:trHeight w:val="147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https://m.edsoo.ru/7f42154e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https://m.edsoo.ru/7f4218be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https://m.edsoo.ru/7f42276e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https://m.edsoo.ru/7f422930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https://m.edsoo.ru/7f422af2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https://m.edsoo.ru/7f422cc8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https://m.edsoo.ru/7f422fca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https://m.edsoo.ru/7f423182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https://m.edsoo.ru/7f42432a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https://m.edsoo.ru/7f42464a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https://m.edsoo.ru/7f424c12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https://m.edsoo.ru/7f424fd2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https://m.edsoo.ru/7f4251d0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https://m.edsoo.ru/7f423312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https://m.edsoo.ru/7f4237fe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https://m.edsoo.ru/7f4239de</w:t>
              </w:r>
            </w:hyperlink>
          </w:p>
        </w:tc>
      </w:tr>
      <w:tr>
        <w:trPr>
          <w:trHeight w:val="13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https://m.edsoo.ru/7f420482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https://m.edsoo.ru/7f42064e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https://m.edsoo.ru/7f420806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https://m.edsoo.ru/7f4209a0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https://m.edsoo.ru/7f420e6e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https://m.edsoo.ru/7f427c32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https://m.edsoo.ru/7f427e8a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https://m.edsoo.ru/7f42836c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https://m.edsoo.ru/7f4284de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https://m.edsoo.ru/7f42865a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https://m.edsoo.ru/7f4287d6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https://m.edsoo.ru/7f421044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https://m.edsoo.ru/7f41de76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https://m.edsoo.ru/7f41dff2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https://m.edsoo.ru/7f41e16e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https://m.edsoo.ru/7f41e42a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https://m.edsoo.ru/7f41e8a8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https://m.edsoo.ru/7f41ed80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https://m.edsoo.ru/7f41ea24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https://m.edsoo.ru/7f41ef06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https://m.edsoo.ru/7f41f078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https://m.edsoo.ru/7f41f1fe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https://m.edsoo.ru/7f427282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https://m.edsoo.ru/7f427412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https://m.edsoo.ru/7f426d1e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"Координаты и графики. Функции"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https://m.edsoo.ru/7f41f50a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https://m.edsoo.ru/7f429c6c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https://m.edsoo.ru/7f429f32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https://m.edsoo.ru/7f42a0e0</w:t>
              </w:r>
            </w:hyperlink>
          </w:p>
        </w:tc>
      </w:tr>
      <w:tr>
        <w:trPr>
          <w:trHeight w:val="183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https://m.edsoo.ru/7f42a27a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https://m.edsoo.ru/7f42a900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3"/>
        <w:gridCol w:w="2720"/>
        <w:gridCol w:w="1168"/>
        <w:gridCol w:w="2162"/>
        <w:gridCol w:w="2305"/>
        <w:gridCol w:w="1774"/>
        <w:gridCol w:w="2802"/>
      </w:tblGrid>
      <w:tr>
        <w:trPr>
          <w:trHeight w:val="300" w:hRule="atLeast"/>
          <w:trHeight w:val="144" w:hRule="atLeast"/>
        </w:trPr>
        <w:tc>
          <w:tcPr>
            <w:tcW w:w="46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4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6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01.09.2023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04.09.2023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https://m.edsoo.ru/7f42eaaa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06.09.2023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08.09.2023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11.09.2023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15.09.2023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13.09.2023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18.09.2023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вида x² = a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20.09.2023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22.09.2023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https://m.edsoo.ru/7f42d862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25.09.2023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https://m.edsoo.ru/7f42d862</w:t>
              </w:r>
            </w:hyperlink>
          </w:p>
        </w:tc>
      </w:tr>
      <w:tr>
        <w:trPr>
          <w:trHeight w:val="2040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27.09.2023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https://m.edsoo.ru/7f42dd26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29.09.2023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https://m.edsoo.ru/7f42ded4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02.10.2023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https://m.edsoo.ru/7f42e0be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04.10.2023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https://m.edsoo.ru/7f42e262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06.10.2023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https://m.edsoo.ru/7f4354a4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09.10.2023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https://m.edsoo.ru/7f436098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11.10.2023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13.10.2023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16.10.2023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18.10.2023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https://m.edsoo.ru/7f43599a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 Контрольная работа за 1 четверть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20.10.2023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https://m.edsoo.ru/7f435ed6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Квадратный трёхчлен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23.10.2023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Квадратный трёхчлен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25.10.2023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27.10.2023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https://m.edsoo.ru/7f42fd38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06.11.2023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https://m.edsoo.ru/7f42fd38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"Квадратные корни. Степени. Квадратный трехчлен"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08.11.2023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https://m.edsoo.ru/7f42ec80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10.11.2023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https://m.edsoo.ru/7f430382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13.11.2023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15.11.2023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17.11.2023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https://m.edsoo.ru/7f4308e6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Сокращение дробей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20.11.2023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https://m.edsoo.ru/7f430a8a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Сокращение дробей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22.11.2023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https://m.edsoo.ru/7f430f44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Сокращение дробей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24.11.2023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https://m.edsoo.ru/7f430f44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27.11.2023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https://m.edsoo.ru/7f43128c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29.11.2023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https://m.edsoo.ru/7f4315c0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01.12.2023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https://m.edsoo.ru/7f4318c2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04.12.2023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https://m.edsoo.ru/7f431a20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06.12.2023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https://m.edsoo.ru/7f43259c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08.12.2023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https://m.edsoo.ru/7f432736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11.12.2023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"Алгебраическая дробь"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13.12.2023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https://m.edsoo.ru/7f431d36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15.12.2023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18.12.2023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20.12.2023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22.12.2023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https://m.edsoo.ru/7f42f158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25.12.2023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https://m.edsoo.ru/7f42f3f6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27.12.2023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https://m.edsoo.ru/7f42f5a4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Теорема Виета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29.12.2023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https://m.edsoo.ru/7f42fef0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Теорема Виета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08.01.2024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https://m.edsoo.ru/7f430076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уравнений, сводящихся к квадратным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08.01.2024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https://m.edsoo.ru/7f43c542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уравнений, сводящихся к квадратным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10.01.2024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https://m.edsoo.ru/7f43c3d0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12.01.2024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https://m.edsoo.ru/7f4328c6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15.01.2024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https://m.edsoo.ru/7f432b6e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17.01.2024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https://m.edsoo.ru/7f42f75c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19.01.2024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https://m.edsoo.ru/7f42f8f6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"Квадратные уравнения"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22.01.2024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https://m.edsoo.ru/7f4301f2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24.01.2024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26.01.2024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29.01.2024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3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31.01.2024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02.02.2024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05.02.2024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07.02.2024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09.02.2024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12.02.2024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https://m.edsoo.ru/7f43d6d6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14.02.2024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https://m.edsoo.ru/7f43d6d6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16.02.2024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19.02.2024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21.02.2024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26.02.2024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28.02.2024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3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01.03.2024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04.03.2024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https://m.edsoo.ru/7f42c692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06.03.2024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https://m.edsoo.ru/7f42c840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11.03.2024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13.03.2024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https://m.edsoo.ru/7f42cb88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15.03.2024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https://m.edsoo.ru/7f42cd2c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25.03.2024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27.03.2024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https://m.edsoo.ru/7f42c9e4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29.03.2024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https://m.edsoo.ru/7f42c9e4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"Неравенства. Системы уравнений"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01.04.2024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функции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03.04.2024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https://m.edsoo.ru/7f433c12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Область определения и множество значений функции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05.04.2024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https://m.edsoo.ru/7f433d84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08.04.2024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10.04.2024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функции, их отображение на графике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12.04.2024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и построение графиков функций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15.04.2024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 функций, отражающих реальные процессы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17.04.2024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19.04.2024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https://m.edsoo.ru/7f434bbc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Гипербола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22.04.2024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Гипербола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24.04.2024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 x²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26.04.2024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https://m.edsoo.ru/7f4343e2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 x²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27.04.2024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https://m.edsoo.ru/7f434572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y =x², y = x³, y = ٧x, y = |х|; графическое решение уравнений и систем уравнений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03.05.2024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https://m.edsoo.ru/7f434d38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y =x², y = x³, y = ٧x, y = |х|; графическое решение уравнений и систем уравнений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06.05.2024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https://m.edsoo.ru/7f434eb4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08.05.2024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https://m.edsoo.ru/7f4371aa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13.05.2024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https://m.edsoo.ru/7f43736c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13.05.2024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https://m.edsoo.ru/7f437510</w:t>
              </w:r>
            </w:hyperlink>
          </w:p>
        </w:tc>
      </w:tr>
      <w:tr>
        <w:trPr>
          <w:trHeight w:val="1740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15.05.2024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https://m.edsoo.ru/7f4376b4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17.05.2024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https://m.edsoo.ru/7f436b88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18.05.2024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https://m.edsoo.ru/7f437858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31"/>
        <w:gridCol w:w="3091"/>
        <w:gridCol w:w="1103"/>
        <w:gridCol w:w="2087"/>
        <w:gridCol w:w="2235"/>
        <w:gridCol w:w="1720"/>
        <w:gridCol w:w="2727"/>
      </w:tblGrid>
      <w:tr>
        <w:trPr>
          <w:trHeight w:val="300" w:hRule="atLeast"/>
          <w:trHeight w:val="144" w:hRule="atLeast"/>
        </w:trPr>
        <w:tc>
          <w:tcPr>
            <w:tcW w:w="44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0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04.09.2023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06.09.2023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06.09.2023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11.09.2023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Приближённое значение величины, точность приближения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13.09.2023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чисел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13.09.2023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чисел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18.09.2023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20.09.2023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5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20.09.2023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уравнение. Решение уравнений, сводящихся к линейным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25.09.2023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https://m.edsoo.ru/7f43bf66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уравнение. Решение уравнений, сводящихся к линейным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27.09.2023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27.09.2023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https://m.edsoo.ru/7f43c542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02.10.2023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https://m.edsoo.ru/7f43c542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04.10.2023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https://m.edsoo.ru/7f43c3d0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04.10.2023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https://m.edsoo.ru/7f43c3d0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09.10.2023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11.10.2023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11.10.2023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https://m.edsoo.ru/7f43c9b6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16.10.2023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https://m.edsoo.ru/7f43c9b6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18.10.2023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18.10.2023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23.10.2023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"Уравнения с одной переменной"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25.10.2023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25.10.2023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https://m.edsoo.ru/7f43d0b4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06.11.2023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https://m.edsoo.ru/7f43d0b4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08.11.2023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08.11.2023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13.11.2023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15.11.2023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15.11.2023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https://m.edsoo.ru/7f43d23a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20.11.2023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https://m.edsoo.ru/7f43d55a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22.11.2023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22.11.2023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27.11.2023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29.11.2023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29.11.2023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"Системы уравнений"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04.12.2023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06.12.2023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06.12.2023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https://m.edsoo.ru/7f43ad5a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11.12.2023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13.12.2023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13.12.2023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18.12.2023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20.12.2023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20.12.2023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25.12.2023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https://m.edsoo.ru/7f43b098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27.12.2023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https://m.edsoo.ru/7f43b21e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27.12.2023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https://m.edsoo.ru/7f43b5a2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08.01.2024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10.01.2024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10.01.2024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https://m.edsoo.ru/7f43b098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15.01.2024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"Неравенства"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15.01.2024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17.01.2024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https://m.edsoo.ru/7f4396c6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17.01.2024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https://m.edsoo.ru/7f439842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22.01.2024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https://m.edsoo.ru/7f4399b4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24.01.2024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https://m.edsoo.ru/7f439eb4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24.01.2024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https://m.edsoo.ru/7f43a03a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29.01.2024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https://m.edsoo.ru/7f43a1ac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31.01.2024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https://m.edsoo.ru/7f43a31e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31.01.2024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https://m.edsoo.ru/7f43a526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05.02.2024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07.02.2024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07.02.2024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12.02.2024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14.02.2024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14.02.2024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19.02.2024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"Функции"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19.02.2024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https://m.edsoo.ru/7f43ab84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21.02.2024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https://m.edsoo.ru/7f43e6c6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Задание последовательности рекуррентной формулой и формулой n-го члена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21.02.2024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https://m.edsoo.ru/7f43ebda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26.02.2024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https://m.edsoo.ru/7f43ed7e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28.02.2024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https://m.edsoo.ru/7f43f3b4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28.02.2024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https://m.edsoo.ru/7f43f58a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04.03.2024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https://m.edsoo.ru/7f43ef2c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06.03.2024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https://m.edsoo.ru/7f43f0c6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06.03.2024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https://m.edsoo.ru/7f43f72e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11.03.2024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https://m.edsoo.ru/7f43f8a0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13.03.2024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13.03.2024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25.03.2024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проценты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27.03.2024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https://m.edsoo.ru/7f43fe0e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проценты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27.03.2024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https://m.edsoo.ru/7f4401a6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"Числовые последовательности"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01.04.2024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https://m.edsoo.ru/7f4404f8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03.04.2024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Проценты, отношения, пропорции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03.04.2024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Округление, приближение, оценка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08.04.2024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10.04.2024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https://m.edsoo.ru/7f443b12</w:t>
              </w:r>
            </w:hyperlink>
          </w:p>
        </w:tc>
      </w:tr>
      <w:tr>
        <w:trPr>
          <w:trHeight w:val="241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10.04.2024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https://m.edsoo.ru/7f443cd4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15.04.2024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https://m.edsoo.ru/7f443fea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17.04.2024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https://m.edsoo.ru/7f4441ca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17.04.2024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https://m.edsoo.ru/7f444364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22.04.2024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https://m.edsoo.ru/7f4446f2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24.04.2024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https://m.edsoo.ru/7f444a94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24.04.2024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https://m.edsoo.ru/7f444c56</w:t>
              </w:r>
            </w:hyperlink>
          </w:p>
        </w:tc>
      </w:tr>
      <w:tr>
        <w:trPr>
          <w:trHeight w:val="211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27.04.2024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https://m.edsoo.ru/7f444f44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06.05.2024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https://m.edsoo.ru/7f44516a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08.05.2024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https://m.edsoo.ru/7f4452e6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08.05.2024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https://m.edsoo.ru/7f445516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13.05.2024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15.05.2024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15.05.2024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3157196" w:id="37"/>
    <w:p>
      <w:pPr>
        <w:sectPr>
          <w:pgSz w:w="16383" w:h="11906" w:orient="landscape"/>
        </w:sectPr>
      </w:pPr>
    </w:p>
    <w:bookmarkEnd w:id="37"/>
    <w:bookmarkEnd w:id="36"/>
    <w:bookmarkStart w:name="block-13157197" w:id="3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bookmarkStart w:name="8a811090-bed3-4825-9e59-0925d1d075d6" w:id="39"/>
      <w:r>
        <w:rPr>
          <w:rFonts w:ascii="Times New Roman" w:hAnsi="Times New Roman"/>
          <w:b w:val="false"/>
          <w:i w:val="false"/>
          <w:color w:val="000000"/>
          <w:sz w:val="28"/>
        </w:rPr>
        <w:t>• Математика. Алгебра: 7-й класс: базовый уровень: учебник, 7 класс/ Макарычев Ю.Н., Миндюк Н.Г., Нешков К.И. и другие; под ред. Теляковского С.А., Акционерное общество «Издательство «Просвещение»</w:t>
      </w:r>
      <w:bookmarkEnd w:id="39"/>
      <w:r>
        <w:rPr>
          <w:sz w:val="28"/>
        </w:rPr>
        <w:br/>
      </w:r>
      <w:bookmarkStart w:name="8a811090-bed3-4825-9e59-0925d1d075d6" w:id="4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Математика. Алгебра: 8-й класс: базовый уровень: учебник, 8 класс/ Макарычев Ю.Н., Миндюк Н.Г., Нешков К.И. и другие; под ред. Теляковского С.А., Акционерное общество «Издательство «Просвещение»</w:t>
      </w:r>
      <w:bookmarkEnd w:id="40"/>
      <w:r>
        <w:rPr>
          <w:sz w:val="28"/>
        </w:rPr>
        <w:br/>
      </w:r>
      <w:bookmarkStart w:name="8a811090-bed3-4825-9e59-0925d1d075d6" w:id="4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Математика. Алгебра: 9-й класс: базовый уровень: учебник, 9 класс/ Макарычев Ю.Н., Миндюк Н.Г., Нешков К.И. и другие; под ред. Теляковского С.А., Акционерное общество «Издательство «Просвещение»</w:t>
      </w:r>
      <w:bookmarkEnd w:id="41"/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bookmarkStart w:name="352b2430-0170-408d-9dba-fadb4a1f57ea" w:id="42"/>
      <w:r>
        <w:rPr>
          <w:rFonts w:ascii="Times New Roman" w:hAnsi="Times New Roman"/>
          <w:b w:val="false"/>
          <w:i w:val="false"/>
          <w:color w:val="000000"/>
          <w:sz w:val="28"/>
        </w:rPr>
        <w:t>• Математика. Алгебра: 7-й класс: базовый уровень: учебник, 7 класс/ Макарычев Ю.Н., Миндюк Н.Г., Нешков К.И. и другие; под ред. Теляковского С.А., Акционерное общество «Издательство «Просвещение»</w:t>
      </w:r>
      <w:bookmarkEnd w:id="42"/>
      <w:r>
        <w:rPr>
          <w:sz w:val="28"/>
        </w:rPr>
        <w:br/>
      </w:r>
      <w:bookmarkStart w:name="352b2430-0170-408d-9dba-fadb4a1f57ea" w:id="4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Математика. Алгебра: 8-й класс: базовый уровень: учебник, 8 класс/ Макарычев Ю.Н., Миндюк Н.Г., Нешков К.И. и другие; под ред. Теляковского С.А., Акционерное общество «Издательство «Просвещение»</w:t>
      </w:r>
      <w:bookmarkEnd w:id="43"/>
      <w:r>
        <w:rPr>
          <w:sz w:val="28"/>
        </w:rPr>
        <w:br/>
      </w:r>
      <w:bookmarkStart w:name="352b2430-0170-408d-9dba-fadb4a1f57ea" w:id="4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Математика. Алгебра: 9-й класс: базовый уровень: учебник, 9 класс/ Макарычев Ю.Н., Миндюк Н.Г., Нешков К.И. и другие; под ред. Теляковского С.А., Акционерное общество «Издательство «Просвещение»</w:t>
      </w:r>
      <w:bookmarkEnd w:id="44"/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bookmarkStart w:name="7d5051e0-bab5-428c-941a-1d062349d11d" w:id="45"/>
      <w:r>
        <w:rPr>
          <w:rFonts w:ascii="Times New Roman" w:hAnsi="Times New Roman"/>
          <w:b w:val="false"/>
          <w:i w:val="false"/>
          <w:color w:val="000000"/>
          <w:sz w:val="28"/>
        </w:rPr>
        <w:t>Библиотека ЦОК https://m.edsoo.ru/</w:t>
      </w:r>
      <w:bookmarkEnd w:id="45"/>
    </w:p>
    <w:bookmarkStart w:name="block-13157197" w:id="46"/>
    <w:p>
      <w:pPr>
        <w:sectPr>
          <w:pgSz w:w="11906" w:h="16383" w:orient="portrait"/>
        </w:sectPr>
      </w:pPr>
    </w:p>
    <w:bookmarkEnd w:id="46"/>
    <w:bookmarkEnd w:id="3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5b90" Type="http://schemas.openxmlformats.org/officeDocument/2006/relationships/hyperlink" Id="rId4"/>
    <Relationship TargetMode="External" Target="https://m.edsoo.ru/7f415b90" Type="http://schemas.openxmlformats.org/officeDocument/2006/relationships/hyperlink" Id="rId5"/>
    <Relationship TargetMode="External" Target="https://m.edsoo.ru/7f415b90" Type="http://schemas.openxmlformats.org/officeDocument/2006/relationships/hyperlink" Id="rId6"/>
    <Relationship TargetMode="External" Target="https://m.edsoo.ru/7f415b90" Type="http://schemas.openxmlformats.org/officeDocument/2006/relationships/hyperlink" Id="rId7"/>
    <Relationship TargetMode="External" Target="https://m.edsoo.ru/7f415b90" Type="http://schemas.openxmlformats.org/officeDocument/2006/relationships/hyperlink" Id="rId8"/>
    <Relationship TargetMode="External" Target="https://m.edsoo.ru/7f417af8" Type="http://schemas.openxmlformats.org/officeDocument/2006/relationships/hyperlink" Id="rId9"/>
    <Relationship TargetMode="External" Target="https://m.edsoo.ru/7f417af8" Type="http://schemas.openxmlformats.org/officeDocument/2006/relationships/hyperlink" Id="rId10"/>
    <Relationship TargetMode="External" Target="https://m.edsoo.ru/7f417af8" Type="http://schemas.openxmlformats.org/officeDocument/2006/relationships/hyperlink" Id="rId11"/>
    <Relationship TargetMode="External" Target="https://m.edsoo.ru/7f417af8" Type="http://schemas.openxmlformats.org/officeDocument/2006/relationships/hyperlink" Id="rId12"/>
    <Relationship TargetMode="External" Target="https://m.edsoo.ru/7f417af8" Type="http://schemas.openxmlformats.org/officeDocument/2006/relationships/hyperlink" Id="rId13"/>
    <Relationship TargetMode="External" Target="https://m.edsoo.ru/7f417af8" Type="http://schemas.openxmlformats.org/officeDocument/2006/relationships/hyperlink" Id="rId14"/>
    <Relationship TargetMode="External" Target="https://m.edsoo.ru/7f417af8" Type="http://schemas.openxmlformats.org/officeDocument/2006/relationships/hyperlink" Id="rId15"/>
    <Relationship TargetMode="External" Target="https://m.edsoo.ru/7f417af8" Type="http://schemas.openxmlformats.org/officeDocument/2006/relationships/hyperlink" Id="rId16"/>
    <Relationship TargetMode="External" Target="https://m.edsoo.ru/7f417af8" Type="http://schemas.openxmlformats.org/officeDocument/2006/relationships/hyperlink" Id="rId17"/>
    <Relationship TargetMode="External" Target="https://m.edsoo.ru/7f417af8" Type="http://schemas.openxmlformats.org/officeDocument/2006/relationships/hyperlink" Id="rId18"/>
    <Relationship TargetMode="External" Target="https://m.edsoo.ru/7f419d08" Type="http://schemas.openxmlformats.org/officeDocument/2006/relationships/hyperlink" Id="rId19"/>
    <Relationship TargetMode="External" Target="https://m.edsoo.ru/7f419d08" Type="http://schemas.openxmlformats.org/officeDocument/2006/relationships/hyperlink" Id="rId20"/>
    <Relationship TargetMode="External" Target="https://m.edsoo.ru/7f419d08" Type="http://schemas.openxmlformats.org/officeDocument/2006/relationships/hyperlink" Id="rId21"/>
    <Relationship TargetMode="External" Target="https://m.edsoo.ru/7f419d08" Type="http://schemas.openxmlformats.org/officeDocument/2006/relationships/hyperlink" Id="rId22"/>
    <Relationship TargetMode="External" Target="https://m.edsoo.ru/7f419d08" Type="http://schemas.openxmlformats.org/officeDocument/2006/relationships/hyperlink" Id="rId23"/>
    <Relationship TargetMode="External" Target="https://m.edsoo.ru/7f419d08" Type="http://schemas.openxmlformats.org/officeDocument/2006/relationships/hyperlink" Id="rId24"/>
    <Relationship TargetMode="External" Target="https://m.edsoo.ru/7f419d08" Type="http://schemas.openxmlformats.org/officeDocument/2006/relationships/hyperlink" Id="rId25"/>
    <Relationship TargetMode="External" Target="https://m.edsoo.ru/7f4211de" Type="http://schemas.openxmlformats.org/officeDocument/2006/relationships/hyperlink" Id="rId26"/>
    <Relationship TargetMode="External" Target="https://m.edsoo.ru/7f421382" Type="http://schemas.openxmlformats.org/officeDocument/2006/relationships/hyperlink" Id="rId27"/>
    <Relationship TargetMode="External" Target="https://m.edsoo.ru/7f42154e" Type="http://schemas.openxmlformats.org/officeDocument/2006/relationships/hyperlink" Id="rId28"/>
    <Relationship TargetMode="External" Target="https://m.edsoo.ru/7f4218be" Type="http://schemas.openxmlformats.org/officeDocument/2006/relationships/hyperlink" Id="rId29"/>
    <Relationship TargetMode="External" Target="https://m.edsoo.ru/7f41feec" Type="http://schemas.openxmlformats.org/officeDocument/2006/relationships/hyperlink" Id="rId30"/>
    <Relationship TargetMode="External" Target="https://m.edsoo.ru/7f41fafa" Type="http://schemas.openxmlformats.org/officeDocument/2006/relationships/hyperlink" Id="rId31"/>
    <Relationship TargetMode="External" Target="https://m.edsoo.ru/7f41fd70" Type="http://schemas.openxmlformats.org/officeDocument/2006/relationships/hyperlink" Id="rId32"/>
    <Relationship TargetMode="External" Target="https://m.edsoo.ru/7f421382" Type="http://schemas.openxmlformats.org/officeDocument/2006/relationships/hyperlink" Id="rId33"/>
    <Relationship TargetMode="External" Target="https://m.edsoo.ru/7f42154e" Type="http://schemas.openxmlformats.org/officeDocument/2006/relationships/hyperlink" Id="rId34"/>
    <Relationship TargetMode="External" Target="https://m.edsoo.ru/7f4218be" Type="http://schemas.openxmlformats.org/officeDocument/2006/relationships/hyperlink" Id="rId35"/>
    <Relationship TargetMode="External" Target="https://m.edsoo.ru/7f42276e" Type="http://schemas.openxmlformats.org/officeDocument/2006/relationships/hyperlink" Id="rId36"/>
    <Relationship TargetMode="External" Target="https://m.edsoo.ru/7f422930" Type="http://schemas.openxmlformats.org/officeDocument/2006/relationships/hyperlink" Id="rId37"/>
    <Relationship TargetMode="External" Target="https://m.edsoo.ru/7f422af2" Type="http://schemas.openxmlformats.org/officeDocument/2006/relationships/hyperlink" Id="rId38"/>
    <Relationship TargetMode="External" Target="https://m.edsoo.ru/7f422cc8" Type="http://schemas.openxmlformats.org/officeDocument/2006/relationships/hyperlink" Id="rId39"/>
    <Relationship TargetMode="External" Target="https://m.edsoo.ru/7f422fca" Type="http://schemas.openxmlformats.org/officeDocument/2006/relationships/hyperlink" Id="rId40"/>
    <Relationship TargetMode="External" Target="https://m.edsoo.ru/7f423182" Type="http://schemas.openxmlformats.org/officeDocument/2006/relationships/hyperlink" Id="rId41"/>
    <Relationship TargetMode="External" Target="https://m.edsoo.ru/7f42432a" Type="http://schemas.openxmlformats.org/officeDocument/2006/relationships/hyperlink" Id="rId42"/>
    <Relationship TargetMode="External" Target="https://m.edsoo.ru/7f42464a" Type="http://schemas.openxmlformats.org/officeDocument/2006/relationships/hyperlink" Id="rId43"/>
    <Relationship TargetMode="External" Target="https://m.edsoo.ru/7f424c12" Type="http://schemas.openxmlformats.org/officeDocument/2006/relationships/hyperlink" Id="rId44"/>
    <Relationship TargetMode="External" Target="https://m.edsoo.ru/7f424fd2" Type="http://schemas.openxmlformats.org/officeDocument/2006/relationships/hyperlink" Id="rId45"/>
    <Relationship TargetMode="External" Target="https://m.edsoo.ru/7f4251d0" Type="http://schemas.openxmlformats.org/officeDocument/2006/relationships/hyperlink" Id="rId46"/>
    <Relationship TargetMode="External" Target="https://m.edsoo.ru/7f423312" Type="http://schemas.openxmlformats.org/officeDocument/2006/relationships/hyperlink" Id="rId47"/>
    <Relationship TargetMode="External" Target="https://m.edsoo.ru/7f4237fe" Type="http://schemas.openxmlformats.org/officeDocument/2006/relationships/hyperlink" Id="rId48"/>
    <Relationship TargetMode="External" Target="https://m.edsoo.ru/7f4239de" Type="http://schemas.openxmlformats.org/officeDocument/2006/relationships/hyperlink" Id="rId49"/>
    <Relationship TargetMode="External" Target="https://m.edsoo.ru/7f420482" Type="http://schemas.openxmlformats.org/officeDocument/2006/relationships/hyperlink" Id="rId50"/>
    <Relationship TargetMode="External" Target="https://m.edsoo.ru/7f42064e" Type="http://schemas.openxmlformats.org/officeDocument/2006/relationships/hyperlink" Id="rId51"/>
    <Relationship TargetMode="External" Target="https://m.edsoo.ru/7f420806" Type="http://schemas.openxmlformats.org/officeDocument/2006/relationships/hyperlink" Id="rId52"/>
    <Relationship TargetMode="External" Target="https://m.edsoo.ru/7f4209a0" Type="http://schemas.openxmlformats.org/officeDocument/2006/relationships/hyperlink" Id="rId53"/>
    <Relationship TargetMode="External" Target="https://m.edsoo.ru/7f420e6e" Type="http://schemas.openxmlformats.org/officeDocument/2006/relationships/hyperlink" Id="rId54"/>
    <Relationship TargetMode="External" Target="https://m.edsoo.ru/7f427c32" Type="http://schemas.openxmlformats.org/officeDocument/2006/relationships/hyperlink" Id="rId55"/>
    <Relationship TargetMode="External" Target="https://m.edsoo.ru/7f427e8a" Type="http://schemas.openxmlformats.org/officeDocument/2006/relationships/hyperlink" Id="rId56"/>
    <Relationship TargetMode="External" Target="https://m.edsoo.ru/7f42836c" Type="http://schemas.openxmlformats.org/officeDocument/2006/relationships/hyperlink" Id="rId57"/>
    <Relationship TargetMode="External" Target="https://m.edsoo.ru/7f4284de" Type="http://schemas.openxmlformats.org/officeDocument/2006/relationships/hyperlink" Id="rId58"/>
    <Relationship TargetMode="External" Target="https://m.edsoo.ru/7f42865a" Type="http://schemas.openxmlformats.org/officeDocument/2006/relationships/hyperlink" Id="rId59"/>
    <Relationship TargetMode="External" Target="https://m.edsoo.ru/7f4287d6" Type="http://schemas.openxmlformats.org/officeDocument/2006/relationships/hyperlink" Id="rId60"/>
    <Relationship TargetMode="External" Target="https://m.edsoo.ru/7f421044" Type="http://schemas.openxmlformats.org/officeDocument/2006/relationships/hyperlink" Id="rId61"/>
    <Relationship TargetMode="External" Target="https://m.edsoo.ru/7f41de76" Type="http://schemas.openxmlformats.org/officeDocument/2006/relationships/hyperlink" Id="rId62"/>
    <Relationship TargetMode="External" Target="https://m.edsoo.ru/7f41dff2" Type="http://schemas.openxmlformats.org/officeDocument/2006/relationships/hyperlink" Id="rId63"/>
    <Relationship TargetMode="External" Target="https://m.edsoo.ru/7f41e16e" Type="http://schemas.openxmlformats.org/officeDocument/2006/relationships/hyperlink" Id="rId64"/>
    <Relationship TargetMode="External" Target="https://m.edsoo.ru/7f41e42a" Type="http://schemas.openxmlformats.org/officeDocument/2006/relationships/hyperlink" Id="rId65"/>
    <Relationship TargetMode="External" Target="https://m.edsoo.ru/7f41e8a8" Type="http://schemas.openxmlformats.org/officeDocument/2006/relationships/hyperlink" Id="rId66"/>
    <Relationship TargetMode="External" Target="https://m.edsoo.ru/7f41ed80" Type="http://schemas.openxmlformats.org/officeDocument/2006/relationships/hyperlink" Id="rId67"/>
    <Relationship TargetMode="External" Target="https://m.edsoo.ru/7f41ea24" Type="http://schemas.openxmlformats.org/officeDocument/2006/relationships/hyperlink" Id="rId68"/>
    <Relationship TargetMode="External" Target="https://m.edsoo.ru/7f41ef06" Type="http://schemas.openxmlformats.org/officeDocument/2006/relationships/hyperlink" Id="rId69"/>
    <Relationship TargetMode="External" Target="https://m.edsoo.ru/7f41f078" Type="http://schemas.openxmlformats.org/officeDocument/2006/relationships/hyperlink" Id="rId70"/>
    <Relationship TargetMode="External" Target="https://m.edsoo.ru/7f41f1fe" Type="http://schemas.openxmlformats.org/officeDocument/2006/relationships/hyperlink" Id="rId71"/>
    <Relationship TargetMode="External" Target="https://m.edsoo.ru/7f427282" Type="http://schemas.openxmlformats.org/officeDocument/2006/relationships/hyperlink" Id="rId72"/>
    <Relationship TargetMode="External" Target="https://m.edsoo.ru/7f427412" Type="http://schemas.openxmlformats.org/officeDocument/2006/relationships/hyperlink" Id="rId73"/>
    <Relationship TargetMode="External" Target="https://m.edsoo.ru/7f426d1e" Type="http://schemas.openxmlformats.org/officeDocument/2006/relationships/hyperlink" Id="rId74"/>
    <Relationship TargetMode="External" Target="https://m.edsoo.ru/7f41f50a" Type="http://schemas.openxmlformats.org/officeDocument/2006/relationships/hyperlink" Id="rId75"/>
    <Relationship TargetMode="External" Target="https://m.edsoo.ru/7f429c6c" Type="http://schemas.openxmlformats.org/officeDocument/2006/relationships/hyperlink" Id="rId76"/>
    <Relationship TargetMode="External" Target="https://m.edsoo.ru/7f429f32" Type="http://schemas.openxmlformats.org/officeDocument/2006/relationships/hyperlink" Id="rId77"/>
    <Relationship TargetMode="External" Target="https://m.edsoo.ru/7f42a0e0" Type="http://schemas.openxmlformats.org/officeDocument/2006/relationships/hyperlink" Id="rId78"/>
    <Relationship TargetMode="External" Target="https://m.edsoo.ru/7f42a27a" Type="http://schemas.openxmlformats.org/officeDocument/2006/relationships/hyperlink" Id="rId79"/>
    <Relationship TargetMode="External" Target="https://m.edsoo.ru/7f42a900" Type="http://schemas.openxmlformats.org/officeDocument/2006/relationships/hyperlink" Id="rId80"/>
    <Relationship TargetMode="External" Target="https://m.edsoo.ru/7f42d452" Type="http://schemas.openxmlformats.org/officeDocument/2006/relationships/hyperlink" Id="rId81"/>
    <Relationship TargetMode="External" Target="https://m.edsoo.ru/7f42eaaa" Type="http://schemas.openxmlformats.org/officeDocument/2006/relationships/hyperlink" Id="rId82"/>
    <Relationship TargetMode="External" Target="https://m.edsoo.ru/7f42d862" Type="http://schemas.openxmlformats.org/officeDocument/2006/relationships/hyperlink" Id="rId83"/>
    <Relationship TargetMode="External" Target="https://m.edsoo.ru/7f42d862" Type="http://schemas.openxmlformats.org/officeDocument/2006/relationships/hyperlink" Id="rId84"/>
    <Relationship TargetMode="External" Target="https://m.edsoo.ru/7f42dd26" Type="http://schemas.openxmlformats.org/officeDocument/2006/relationships/hyperlink" Id="rId85"/>
    <Relationship TargetMode="External" Target="https://m.edsoo.ru/7f42ded4" Type="http://schemas.openxmlformats.org/officeDocument/2006/relationships/hyperlink" Id="rId86"/>
    <Relationship TargetMode="External" Target="https://m.edsoo.ru/7f42e0be" Type="http://schemas.openxmlformats.org/officeDocument/2006/relationships/hyperlink" Id="rId87"/>
    <Relationship TargetMode="External" Target="https://m.edsoo.ru/7f42e262" Type="http://schemas.openxmlformats.org/officeDocument/2006/relationships/hyperlink" Id="rId88"/>
    <Relationship TargetMode="External" Target="https://m.edsoo.ru/7f4354a4" Type="http://schemas.openxmlformats.org/officeDocument/2006/relationships/hyperlink" Id="rId89"/>
    <Relationship TargetMode="External" Target="https://m.edsoo.ru/7f436098" Type="http://schemas.openxmlformats.org/officeDocument/2006/relationships/hyperlink" Id="rId90"/>
    <Relationship TargetMode="External" Target="https://m.edsoo.ru/7f435648" Type="http://schemas.openxmlformats.org/officeDocument/2006/relationships/hyperlink" Id="rId91"/>
    <Relationship TargetMode="External" Target="https://m.edsoo.ru/7f435648" Type="http://schemas.openxmlformats.org/officeDocument/2006/relationships/hyperlink" Id="rId92"/>
    <Relationship TargetMode="External" Target="https://m.edsoo.ru/7f435648" Type="http://schemas.openxmlformats.org/officeDocument/2006/relationships/hyperlink" Id="rId93"/>
    <Relationship TargetMode="External" Target="https://m.edsoo.ru/7f43599a" Type="http://schemas.openxmlformats.org/officeDocument/2006/relationships/hyperlink" Id="rId94"/>
    <Relationship TargetMode="External" Target="https://m.edsoo.ru/7f435ed6" Type="http://schemas.openxmlformats.org/officeDocument/2006/relationships/hyperlink" Id="rId95"/>
    <Relationship TargetMode="External" Target="https://m.edsoo.ru/7f42fd38" Type="http://schemas.openxmlformats.org/officeDocument/2006/relationships/hyperlink" Id="rId96"/>
    <Relationship TargetMode="External" Target="https://m.edsoo.ru/7f42fd38" Type="http://schemas.openxmlformats.org/officeDocument/2006/relationships/hyperlink" Id="rId97"/>
    <Relationship TargetMode="External" Target="https://m.edsoo.ru/7f42ec80" Type="http://schemas.openxmlformats.org/officeDocument/2006/relationships/hyperlink" Id="rId98"/>
    <Relationship TargetMode="External" Target="https://m.edsoo.ru/7f430382" Type="http://schemas.openxmlformats.org/officeDocument/2006/relationships/hyperlink" Id="rId99"/>
    <Relationship TargetMode="External" Target="https://m.edsoo.ru/7f4308e6" Type="http://schemas.openxmlformats.org/officeDocument/2006/relationships/hyperlink" Id="rId100"/>
    <Relationship TargetMode="External" Target="https://m.edsoo.ru/7f430a8a" Type="http://schemas.openxmlformats.org/officeDocument/2006/relationships/hyperlink" Id="rId101"/>
    <Relationship TargetMode="External" Target="https://m.edsoo.ru/7f430f44" Type="http://schemas.openxmlformats.org/officeDocument/2006/relationships/hyperlink" Id="rId102"/>
    <Relationship TargetMode="External" Target="https://m.edsoo.ru/7f430f44" Type="http://schemas.openxmlformats.org/officeDocument/2006/relationships/hyperlink" Id="rId103"/>
    <Relationship TargetMode="External" Target="https://m.edsoo.ru/7f43128c" Type="http://schemas.openxmlformats.org/officeDocument/2006/relationships/hyperlink" Id="rId104"/>
    <Relationship TargetMode="External" Target="https://m.edsoo.ru/7f4315c0" Type="http://schemas.openxmlformats.org/officeDocument/2006/relationships/hyperlink" Id="rId105"/>
    <Relationship TargetMode="External" Target="https://m.edsoo.ru/7f4318c2" Type="http://schemas.openxmlformats.org/officeDocument/2006/relationships/hyperlink" Id="rId106"/>
    <Relationship TargetMode="External" Target="https://m.edsoo.ru/7f431a20" Type="http://schemas.openxmlformats.org/officeDocument/2006/relationships/hyperlink" Id="rId107"/>
    <Relationship TargetMode="External" Target="https://m.edsoo.ru/7f43259c" Type="http://schemas.openxmlformats.org/officeDocument/2006/relationships/hyperlink" Id="rId108"/>
    <Relationship TargetMode="External" Target="https://m.edsoo.ru/7f432736" Type="http://schemas.openxmlformats.org/officeDocument/2006/relationships/hyperlink" Id="rId109"/>
    <Relationship TargetMode="External" Target="https://m.edsoo.ru/7f432736" Type="http://schemas.openxmlformats.org/officeDocument/2006/relationships/hyperlink" Id="rId110"/>
    <Relationship TargetMode="External" Target="https://m.edsoo.ru/7f431d36" Type="http://schemas.openxmlformats.org/officeDocument/2006/relationships/hyperlink" Id="rId111"/>
    <Relationship TargetMode="External" Target="https://m.edsoo.ru/7f42ee1a" Type="http://schemas.openxmlformats.org/officeDocument/2006/relationships/hyperlink" Id="rId112"/>
    <Relationship TargetMode="External" Target="https://m.edsoo.ru/7f42ee1a" Type="http://schemas.openxmlformats.org/officeDocument/2006/relationships/hyperlink" Id="rId113"/>
    <Relationship TargetMode="External" Target="https://m.edsoo.ru/7f42ee1a" Type="http://schemas.openxmlformats.org/officeDocument/2006/relationships/hyperlink" Id="rId114"/>
    <Relationship TargetMode="External" Target="https://m.edsoo.ru/7f42f158" Type="http://schemas.openxmlformats.org/officeDocument/2006/relationships/hyperlink" Id="rId115"/>
    <Relationship TargetMode="External" Target="https://m.edsoo.ru/7f42f3f6" Type="http://schemas.openxmlformats.org/officeDocument/2006/relationships/hyperlink" Id="rId116"/>
    <Relationship TargetMode="External" Target="https://m.edsoo.ru/7f42f5a4" Type="http://schemas.openxmlformats.org/officeDocument/2006/relationships/hyperlink" Id="rId117"/>
    <Relationship TargetMode="External" Target="https://m.edsoo.ru/7f42fef0" Type="http://schemas.openxmlformats.org/officeDocument/2006/relationships/hyperlink" Id="rId118"/>
    <Relationship TargetMode="External" Target="https://m.edsoo.ru/7f430076" Type="http://schemas.openxmlformats.org/officeDocument/2006/relationships/hyperlink" Id="rId119"/>
    <Relationship TargetMode="External" Target="https://m.edsoo.ru/7f43c542" Type="http://schemas.openxmlformats.org/officeDocument/2006/relationships/hyperlink" Id="rId120"/>
    <Relationship TargetMode="External" Target="https://m.edsoo.ru/7f43c3d0" Type="http://schemas.openxmlformats.org/officeDocument/2006/relationships/hyperlink" Id="rId121"/>
    <Relationship TargetMode="External" Target="https://m.edsoo.ru/7f4328c6" Type="http://schemas.openxmlformats.org/officeDocument/2006/relationships/hyperlink" Id="rId122"/>
    <Relationship TargetMode="External" Target="https://m.edsoo.ru/7f432b6e" Type="http://schemas.openxmlformats.org/officeDocument/2006/relationships/hyperlink" Id="rId123"/>
    <Relationship TargetMode="External" Target="https://m.edsoo.ru/7f42f75c" Type="http://schemas.openxmlformats.org/officeDocument/2006/relationships/hyperlink" Id="rId124"/>
    <Relationship TargetMode="External" Target="https://m.edsoo.ru/7f42f8f6" Type="http://schemas.openxmlformats.org/officeDocument/2006/relationships/hyperlink" Id="rId125"/>
    <Relationship TargetMode="External" Target="https://m.edsoo.ru/7f4301f2" Type="http://schemas.openxmlformats.org/officeDocument/2006/relationships/hyperlink" Id="rId126"/>
    <Relationship TargetMode="External" Target="https://m.edsoo.ru/7f43d6d6" Type="http://schemas.openxmlformats.org/officeDocument/2006/relationships/hyperlink" Id="rId127"/>
    <Relationship TargetMode="External" Target="https://m.edsoo.ru/7f43d6d6" Type="http://schemas.openxmlformats.org/officeDocument/2006/relationships/hyperlink" Id="rId128"/>
    <Relationship TargetMode="External" Target="https://m.edsoo.ru/7f42c692" Type="http://schemas.openxmlformats.org/officeDocument/2006/relationships/hyperlink" Id="rId129"/>
    <Relationship TargetMode="External" Target="https://m.edsoo.ru/7f42c840" Type="http://schemas.openxmlformats.org/officeDocument/2006/relationships/hyperlink" Id="rId130"/>
    <Relationship TargetMode="External" Target="https://m.edsoo.ru/7f42cb88" Type="http://schemas.openxmlformats.org/officeDocument/2006/relationships/hyperlink" Id="rId131"/>
    <Relationship TargetMode="External" Target="https://m.edsoo.ru/7f42cd2c" Type="http://schemas.openxmlformats.org/officeDocument/2006/relationships/hyperlink" Id="rId132"/>
    <Relationship TargetMode="External" Target="https://m.edsoo.ru/7f42c9e4" Type="http://schemas.openxmlformats.org/officeDocument/2006/relationships/hyperlink" Id="rId133"/>
    <Relationship TargetMode="External" Target="https://m.edsoo.ru/7f42c9e4" Type="http://schemas.openxmlformats.org/officeDocument/2006/relationships/hyperlink" Id="rId134"/>
    <Relationship TargetMode="External" Target="https://m.edsoo.ru/7f433c12" Type="http://schemas.openxmlformats.org/officeDocument/2006/relationships/hyperlink" Id="rId135"/>
    <Relationship TargetMode="External" Target="https://m.edsoo.ru/7f433d84" Type="http://schemas.openxmlformats.org/officeDocument/2006/relationships/hyperlink" Id="rId136"/>
    <Relationship TargetMode="External" Target="https://m.edsoo.ru/7f434bbc" Type="http://schemas.openxmlformats.org/officeDocument/2006/relationships/hyperlink" Id="rId137"/>
    <Relationship TargetMode="External" Target="https://m.edsoo.ru/7f4343e2" Type="http://schemas.openxmlformats.org/officeDocument/2006/relationships/hyperlink" Id="rId138"/>
    <Relationship TargetMode="External" Target="https://m.edsoo.ru/7f434572" Type="http://schemas.openxmlformats.org/officeDocument/2006/relationships/hyperlink" Id="rId139"/>
    <Relationship TargetMode="External" Target="https://m.edsoo.ru/7f434d38" Type="http://schemas.openxmlformats.org/officeDocument/2006/relationships/hyperlink" Id="rId140"/>
    <Relationship TargetMode="External" Target="https://m.edsoo.ru/7f434eb4" Type="http://schemas.openxmlformats.org/officeDocument/2006/relationships/hyperlink" Id="rId141"/>
    <Relationship TargetMode="External" Target="https://m.edsoo.ru/7f4371aa" Type="http://schemas.openxmlformats.org/officeDocument/2006/relationships/hyperlink" Id="rId142"/>
    <Relationship TargetMode="External" Target="https://m.edsoo.ru/7f43736c" Type="http://schemas.openxmlformats.org/officeDocument/2006/relationships/hyperlink" Id="rId143"/>
    <Relationship TargetMode="External" Target="https://m.edsoo.ru/7f437510" Type="http://schemas.openxmlformats.org/officeDocument/2006/relationships/hyperlink" Id="rId144"/>
    <Relationship TargetMode="External" Target="https://m.edsoo.ru/7f4376b4" Type="http://schemas.openxmlformats.org/officeDocument/2006/relationships/hyperlink" Id="rId145"/>
    <Relationship TargetMode="External" Target="https://m.edsoo.ru/7f436b88" Type="http://schemas.openxmlformats.org/officeDocument/2006/relationships/hyperlink" Id="rId146"/>
    <Relationship TargetMode="External" Target="https://m.edsoo.ru/7f437858" Type="http://schemas.openxmlformats.org/officeDocument/2006/relationships/hyperlink" Id="rId147"/>
    <Relationship TargetMode="External" Target="https://m.edsoo.ru/7f43bf66" Type="http://schemas.openxmlformats.org/officeDocument/2006/relationships/hyperlink" Id="rId148"/>
    <Relationship TargetMode="External" Target="https://m.edsoo.ru/7f43c542" Type="http://schemas.openxmlformats.org/officeDocument/2006/relationships/hyperlink" Id="rId149"/>
    <Relationship TargetMode="External" Target="https://m.edsoo.ru/7f43c542" Type="http://schemas.openxmlformats.org/officeDocument/2006/relationships/hyperlink" Id="rId150"/>
    <Relationship TargetMode="External" Target="https://m.edsoo.ru/7f43c3d0" Type="http://schemas.openxmlformats.org/officeDocument/2006/relationships/hyperlink" Id="rId151"/>
    <Relationship TargetMode="External" Target="https://m.edsoo.ru/7f43c3d0" Type="http://schemas.openxmlformats.org/officeDocument/2006/relationships/hyperlink" Id="rId152"/>
    <Relationship TargetMode="External" Target="https://m.edsoo.ru/7f43c9b6" Type="http://schemas.openxmlformats.org/officeDocument/2006/relationships/hyperlink" Id="rId153"/>
    <Relationship TargetMode="External" Target="https://m.edsoo.ru/7f43c9b6" Type="http://schemas.openxmlformats.org/officeDocument/2006/relationships/hyperlink" Id="rId154"/>
    <Relationship TargetMode="External" Target="https://m.edsoo.ru/7f43d0b4" Type="http://schemas.openxmlformats.org/officeDocument/2006/relationships/hyperlink" Id="rId155"/>
    <Relationship TargetMode="External" Target="https://m.edsoo.ru/7f43d0b4" Type="http://schemas.openxmlformats.org/officeDocument/2006/relationships/hyperlink" Id="rId156"/>
    <Relationship TargetMode="External" Target="https://m.edsoo.ru/7f43d23a" Type="http://schemas.openxmlformats.org/officeDocument/2006/relationships/hyperlink" Id="rId157"/>
    <Relationship TargetMode="External" Target="https://m.edsoo.ru/7f43d55a" Type="http://schemas.openxmlformats.org/officeDocument/2006/relationships/hyperlink" Id="rId158"/>
    <Relationship TargetMode="External" Target="https://m.edsoo.ru/7f43ad5a" Type="http://schemas.openxmlformats.org/officeDocument/2006/relationships/hyperlink" Id="rId159"/>
    <Relationship TargetMode="External" Target="https://m.edsoo.ru/7f43af08" Type="http://schemas.openxmlformats.org/officeDocument/2006/relationships/hyperlink" Id="rId160"/>
    <Relationship TargetMode="External" Target="https://m.edsoo.ru/7f43af08" Type="http://schemas.openxmlformats.org/officeDocument/2006/relationships/hyperlink" Id="rId161"/>
    <Relationship TargetMode="External" Target="https://m.edsoo.ru/7f43af08" Type="http://schemas.openxmlformats.org/officeDocument/2006/relationships/hyperlink" Id="rId162"/>
    <Relationship TargetMode="External" Target="https://m.edsoo.ru/7f43b098" Type="http://schemas.openxmlformats.org/officeDocument/2006/relationships/hyperlink" Id="rId163"/>
    <Relationship TargetMode="External" Target="https://m.edsoo.ru/7f43b21e" Type="http://schemas.openxmlformats.org/officeDocument/2006/relationships/hyperlink" Id="rId164"/>
    <Relationship TargetMode="External" Target="https://m.edsoo.ru/7f43b5a2" Type="http://schemas.openxmlformats.org/officeDocument/2006/relationships/hyperlink" Id="rId165"/>
    <Relationship TargetMode="External" Target="https://m.edsoo.ru/7f43b098" Type="http://schemas.openxmlformats.org/officeDocument/2006/relationships/hyperlink" Id="rId166"/>
    <Relationship TargetMode="External" Target="https://m.edsoo.ru/7f4396c6" Type="http://schemas.openxmlformats.org/officeDocument/2006/relationships/hyperlink" Id="rId167"/>
    <Relationship TargetMode="External" Target="https://m.edsoo.ru/7f439842" Type="http://schemas.openxmlformats.org/officeDocument/2006/relationships/hyperlink" Id="rId168"/>
    <Relationship TargetMode="External" Target="https://m.edsoo.ru/7f4399b4" Type="http://schemas.openxmlformats.org/officeDocument/2006/relationships/hyperlink" Id="rId169"/>
    <Relationship TargetMode="External" Target="https://m.edsoo.ru/7f439eb4" Type="http://schemas.openxmlformats.org/officeDocument/2006/relationships/hyperlink" Id="rId170"/>
    <Relationship TargetMode="External" Target="https://m.edsoo.ru/7f43a03a" Type="http://schemas.openxmlformats.org/officeDocument/2006/relationships/hyperlink" Id="rId171"/>
    <Relationship TargetMode="External" Target="https://m.edsoo.ru/7f43a1ac" Type="http://schemas.openxmlformats.org/officeDocument/2006/relationships/hyperlink" Id="rId172"/>
    <Relationship TargetMode="External" Target="https://m.edsoo.ru/7f43a31e" Type="http://schemas.openxmlformats.org/officeDocument/2006/relationships/hyperlink" Id="rId173"/>
    <Relationship TargetMode="External" Target="https://m.edsoo.ru/7f43a526" Type="http://schemas.openxmlformats.org/officeDocument/2006/relationships/hyperlink" Id="rId174"/>
    <Relationship TargetMode="External" Target="https://m.edsoo.ru/7f43ab84" Type="http://schemas.openxmlformats.org/officeDocument/2006/relationships/hyperlink" Id="rId175"/>
    <Relationship TargetMode="External" Target="https://m.edsoo.ru/7f43e6c6" Type="http://schemas.openxmlformats.org/officeDocument/2006/relationships/hyperlink" Id="rId176"/>
    <Relationship TargetMode="External" Target="https://m.edsoo.ru/7f43ebda" Type="http://schemas.openxmlformats.org/officeDocument/2006/relationships/hyperlink" Id="rId177"/>
    <Relationship TargetMode="External" Target="https://m.edsoo.ru/7f43ed7e" Type="http://schemas.openxmlformats.org/officeDocument/2006/relationships/hyperlink" Id="rId178"/>
    <Relationship TargetMode="External" Target="https://m.edsoo.ru/7f43f3b4" Type="http://schemas.openxmlformats.org/officeDocument/2006/relationships/hyperlink" Id="rId179"/>
    <Relationship TargetMode="External" Target="https://m.edsoo.ru/7f43f58a" Type="http://schemas.openxmlformats.org/officeDocument/2006/relationships/hyperlink" Id="rId180"/>
    <Relationship TargetMode="External" Target="https://m.edsoo.ru/7f43ef2c" Type="http://schemas.openxmlformats.org/officeDocument/2006/relationships/hyperlink" Id="rId181"/>
    <Relationship TargetMode="External" Target="https://m.edsoo.ru/7f43f0c6" Type="http://schemas.openxmlformats.org/officeDocument/2006/relationships/hyperlink" Id="rId182"/>
    <Relationship TargetMode="External" Target="https://m.edsoo.ru/7f43f72e" Type="http://schemas.openxmlformats.org/officeDocument/2006/relationships/hyperlink" Id="rId183"/>
    <Relationship TargetMode="External" Target="https://m.edsoo.ru/7f43f8a0" Type="http://schemas.openxmlformats.org/officeDocument/2006/relationships/hyperlink" Id="rId184"/>
    <Relationship TargetMode="External" Target="https://m.edsoo.ru/7f43fe0e" Type="http://schemas.openxmlformats.org/officeDocument/2006/relationships/hyperlink" Id="rId185"/>
    <Relationship TargetMode="External" Target="https://m.edsoo.ru/7f4401a6" Type="http://schemas.openxmlformats.org/officeDocument/2006/relationships/hyperlink" Id="rId186"/>
    <Relationship TargetMode="External" Target="https://m.edsoo.ru/7f4404f8" Type="http://schemas.openxmlformats.org/officeDocument/2006/relationships/hyperlink" Id="rId187"/>
    <Relationship TargetMode="External" Target="https://m.edsoo.ru/7f443b12" Type="http://schemas.openxmlformats.org/officeDocument/2006/relationships/hyperlink" Id="rId188"/>
    <Relationship TargetMode="External" Target="https://m.edsoo.ru/7f443cd4" Type="http://schemas.openxmlformats.org/officeDocument/2006/relationships/hyperlink" Id="rId189"/>
    <Relationship TargetMode="External" Target="https://m.edsoo.ru/7f443fea" Type="http://schemas.openxmlformats.org/officeDocument/2006/relationships/hyperlink" Id="rId190"/>
    <Relationship TargetMode="External" Target="https://m.edsoo.ru/7f4441ca" Type="http://schemas.openxmlformats.org/officeDocument/2006/relationships/hyperlink" Id="rId191"/>
    <Relationship TargetMode="External" Target="https://m.edsoo.ru/7f444364" Type="http://schemas.openxmlformats.org/officeDocument/2006/relationships/hyperlink" Id="rId192"/>
    <Relationship TargetMode="External" Target="https://m.edsoo.ru/7f4446f2" Type="http://schemas.openxmlformats.org/officeDocument/2006/relationships/hyperlink" Id="rId193"/>
    <Relationship TargetMode="External" Target="https://m.edsoo.ru/7f444a94" Type="http://schemas.openxmlformats.org/officeDocument/2006/relationships/hyperlink" Id="rId194"/>
    <Relationship TargetMode="External" Target="https://m.edsoo.ru/7f444c56" Type="http://schemas.openxmlformats.org/officeDocument/2006/relationships/hyperlink" Id="rId195"/>
    <Relationship TargetMode="External" Target="https://m.edsoo.ru/7f444f44" Type="http://schemas.openxmlformats.org/officeDocument/2006/relationships/hyperlink" Id="rId196"/>
    <Relationship TargetMode="External" Target="https://m.edsoo.ru/7f44516a" Type="http://schemas.openxmlformats.org/officeDocument/2006/relationships/hyperlink" Id="rId197"/>
    <Relationship TargetMode="External" Target="https://m.edsoo.ru/7f4452e6" Type="http://schemas.openxmlformats.org/officeDocument/2006/relationships/hyperlink" Id="rId198"/>
    <Relationship TargetMode="External" Target="https://m.edsoo.ru/7f445516" Type="http://schemas.openxmlformats.org/officeDocument/2006/relationships/hyperlink" Id="rId199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